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4dc8" w14:textId="7564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2021 года № 824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Куантырова Ермека Сакеновича - директора республиканского государственного предприятия на праве хозяйственного ведения "Национальный институт интеллектуальной собственности" Министерства юстиции Республики Казахстан заместителем полномочного представителя Республики Казахстан в Административном совете Евразийской патентной организации.".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