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b62" w14:textId="fe90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2021 года № 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обслуживаемых в специально отведенных залах аэропортов Республики Казахстан,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Специальный представитель Президента Республики Казахстан по международному сотрудничеству".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