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ac9a" w14:textId="67fa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декабря 2020 года № 831 "О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2021 года № 863. Отменено постановлением Правительства Республики Казахстан от 5 февраля 2024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Правительства РК от 05.02.2024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2020 года № 831 "О некоторых вопросах акционерного общества "Фонд национального благосостояния "Самрук-Қазына"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финансирование строительства Центра казахстанской федерации гимнастики в городе Нур-Султане;".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