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65393" w14:textId="14653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коммунального государственного учреждения "Улытауское хозяйство по охране лесов и животного мира" Управления природных ресурсов и регулирования природопользования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декабря 2021 года № 867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01.01.2022.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Принять в установленном законодательством порядке из коммунальной собственности акимата Карагандинской области коммунальное государственное учреждение "Улытауское хозяйство по охране лесов и животного мира" Управления природных ресурсов и регулирования природопользования Карагандинской области (далее – КГУ) в республиканскую собственность и передать в ведение Комитета лесного хозяйства и животного мира Министерства экологии, геологии и природных ресурсов Республики Казахстан.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коммунальное государственное учреждение "Улытауское хозяйство по охране лесов и животного мира" Управления природных ресурсов и регулирования природопользования Карагандинской области в республиканское государственное учреждение "Государственный национальный природный парк "Улытау" Комитета лесного хозяйства и животного мира Министерства экологии, геологии и природных ресурсов Республики Казахстан" (далее – учреждение).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Определить Комитет лесного хозяйства и животного мира Министерства экологии, геологии и природных ресурсов Республики Казахстан уполномоченным органом по руководству соответствующей отраслью (сферой) государственного управления в отношении учреждения.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Министерству экологии, геологии и природных ресурсов Республики Казахстан в установленном законодательством порядке: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Комитетом государственного имущества и приватизации Министерства финансов Республики Казахстан и акиматом Карагандинской области осуществить необходимые мероприятия по приему-передаче КГУ, указанного в пункте 1 настоящего постановления;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государственную перерегистрацию учреждения в органах юстиции;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принять иные меры, вытекающие из настоящего постановления.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Изъять из категории земель лесного фонда земельные участки КГУ общей площадью 58 912 га.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Предоставить учреждению указанные в пункте 5 настоящего постановления земельные участки на территории Улытауского района Карагандинской области на праве постоянного землепользования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Перевести земельные участки учреждения, указанные в приложении к настоящему постановлению, в категорию земель особо охраняемых природных территорий, а имеющиеся на этой территории леса отнести к категории государственного лесного фонда "леса государственных национальных природных парков".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Акимату Карагандинской области в установленном законодательством Республики Казахстан порядке: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предусмотреть обратные трансферты средств, выделенных на содержание КГУ, из местного бюджета в республиканский бюджет на 2022 – 2024 годы;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передать штатную численность КГУ в количестве 30 единиц в ведение Министерства экологии, геологии и природных ресурсов Республики Казахстан;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установить охранную зону вокруг земель учреждения с запрещением и (или) ограничением в пределах этой зоны любой деятельности, отрицательно влияющей на состояние и восстановление экологических систем.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дополнения, которые вносятся в некоторые решения Правительства Республики Казахстан.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постановление вводится в действие с 1 января 2022 года и подлежит официальному опубликованию.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2021 года № 867</w:t>
            </w:r>
          </w:p>
        </w:tc>
      </w:tr>
    </w:tbl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земельных участков, предоставляемых в постоянное землепользование государственному национальному природному парку "Улытау" Комитета лесного хозяйства и животного мира Министерства экологии, геологии и природных ресурсов Республики Казахстан на территории Улытауского района Карагандинской области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гектарах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360"/>
        <w:gridCol w:w="1125"/>
        <w:gridCol w:w="1125"/>
        <w:gridCol w:w="423"/>
        <w:gridCol w:w="892"/>
        <w:gridCol w:w="1125"/>
        <w:gridCol w:w="1125"/>
        <w:gridCol w:w="1126"/>
        <w:gridCol w:w="1361"/>
        <w:gridCol w:w="657"/>
        <w:gridCol w:w="658"/>
      </w:tblGrid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лесные угодья</w:t>
            </w:r>
          </w:p>
        </w:tc>
        <w:tc>
          <w:tcPr>
            <w:tcW w:w="1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лесных угодий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нелесные угодья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покрытые лесом, 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непокрытые лесом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пашни, залежи</w:t>
            </w:r>
          </w:p>
        </w:tc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сенокосы</w:t>
            </w:r>
          </w:p>
        </w:tc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усадьбы</w:t>
            </w:r>
          </w:p>
        </w:tc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водой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колочные леса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лесные культуры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лесного фонда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(Улытауское хозяйство по охране лесов и животного мира)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</w:tbl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36"/>
        <w:gridCol w:w="4632"/>
        <w:gridCol w:w="463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нелесные угодья</w:t>
            </w:r>
          </w:p>
        </w:tc>
        <w:tc>
          <w:tcPr>
            <w:tcW w:w="4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нелесных угодий</w:t>
            </w:r>
          </w:p>
        </w:tc>
      </w:tr>
      <w:tr>
        <w:trPr>
          <w:trHeight w:val="30" w:hRule="atLeast"/>
        </w:trPr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12511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50764</w:t>
            </w:r>
          </w:p>
        </w:tc>
      </w:tr>
      <w:tr>
        <w:trPr>
          <w:trHeight w:val="30" w:hRule="atLeast"/>
        </w:trPr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12511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50764</w:t>
            </w:r>
          </w:p>
        </w:tc>
      </w:tr>
    </w:tbl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2021 года № 867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 решения Правительства Республики Казахстан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учреждений":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учреждений, утвержденных указанным постановлением: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16: 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7626"/>
        <w:gridCol w:w="2952"/>
      </w:tblGrid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экологии, геологии и природных ресурсов Республики Казахстан с учетом его территориальных органов и подведомственных ему государственных учреждений, в том числе: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учреждения, подведомственные Министерству экологии, геологии и природных ресурсов Республики Казахстан, в том числе: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7626"/>
        <w:gridCol w:w="2952"/>
      </w:tblGrid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экологии, геологии и природных ресурсов Республики Казахстан с учетом его территориальных органов и подведомственных ему государственных учреждений, в том числе: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учреждения, подведомственные Министерству экологии, геологии и природных ресурсов Республики Казахстан, в том числе: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31) следующего содержания: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72"/>
        <w:gridCol w:w="6383"/>
        <w:gridCol w:w="2645"/>
      </w:tblGrid>
      <w:tr>
        <w:trPr>
          <w:trHeight w:val="30" w:hRule="atLeast"/>
        </w:trPr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31)</w:t>
            </w:r>
          </w:p>
        </w:tc>
        <w:tc>
          <w:tcPr>
            <w:tcW w:w="6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"Государственный национальный природный парк "Улытау"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сентября 2017 года № 593 "Об утверждении перечня особо охраняемых природных территорий республиканского значения": 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особо охраняемых природных территорий республиканского значения, утвержденном указанным постановлением: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"Карагандинская область":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62-1, следующего содержания: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06"/>
        <w:gridCol w:w="2290"/>
        <w:gridCol w:w="2994"/>
        <w:gridCol w:w="672"/>
        <w:gridCol w:w="4038"/>
      </w:tblGrid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62-1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национальный природный парк "Улытау"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Улытауский район 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68, исключить.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июля 2019 года № 479 "О мерах по реализации Указа Президента Республики Казахстан от 17 июня 2019 года № 17 "О мерах по дальнейшему совершенствованию системы государственного управления Республики Казахстан":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экологии, геологии и природных ресурсов Республики Казахстан, утвержденном указанным постановлением: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подведомственных организаций Комитета лесного хозяйства и животного мира Министерства экологии, геологии и природных ресурсов Республики Казахстан: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"Республиканские государственные учреждения": </w:t>
      </w:r>
    </w:p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30, следующего содержания: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"30. Республиканское государственное учреждение "Государственный национальный природный парк "Улытау" Комитета лесного хозяйства и животного мира Министерства экологии, геологии и природных ресурсов Республики Казахстан.".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</w:t>
      </w:r>
    </w:p>
    <w:bookmarkEnd w:id="4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