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89a4" w14:textId="f2b8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товаров, в отношении которых применяется минимальный уровень цен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2021 года № 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25 декабря 2017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в отношении которых применяется минимальный уровень цен.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882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товаров, в отношении которых применяется минимальный уровень цен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5199"/>
        <w:gridCol w:w="6339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№п/п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товара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2207 10 000 0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 с концентрацией спирта 80 объема % или более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2208 20 120 0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спиртовые настойки, полученные в результате дистилляции виноградного вина или выжимок винограда, в сосудах емкостью 2 литра или менее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2208 60 110 0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 с концентрацией спирта 45,4 объема % или менее, в сосудах Ұмкостью 2 литра или менее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2208 90 990 0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 с концентрацией спирта менее 80 объема %, в сосудах Ұмкостью более 2 литров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