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aebc" w14:textId="d6da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2021 года № 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финансов Республики Казахстан – по запросам государственных органов и ходатайствам граждан, связанным с выплатой задолженности юридическими лицами, в отношении которых возбуждена процедура банкротства об их несостоятельности, по документам, подтверждающим резидентство физических и юридических лиц, или нотариально засвидетельствованной копии таких документов, а также по документам, относящимся к его компетенции;";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финансовому мониторингу (по согласованию) – по вопросам, связанным с осуществлением процессуальных действий по уголовным делам и оперативно-розыскным мероприятиям, не требующих санкции прокурора и следственного судьи (суда), а также по документам, относящимся к его компетенции.".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