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79a95" w14:textId="1379a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имени Шерхана Муртазы коммунальному государственному учреждению "Дом печати (Региональная служба коммуникаций)" управления внутренней политики акимата Жамбылской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декабря 2021 года № 911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1996 года № 281 "Об утверждении Правил присвоения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Казахстан, а также переименования, уточнения и изменения транскрипции их наименований и присвоения собственных имен лиц государственным юридическим лицам, юридическим лицам с участием государства"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имя Шерхана Муртазы коммунальному государственному учреждению "Дом печати (Региональная служба коммуникаций)" управления внутренней политики акимата Жамбылской области".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