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42417" w14:textId="1a424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и дополнения в Указ Президента Республики Казахстан от 12 августа 2010 года № 1037 "О вопросах подготовки информации о выполнении международных договоров Республики Казахстан и представления ее на рассмотрение Президента Республики Казахстан, а также согласования проектов решений международных организаций, участницей которых является Республика Казахстан, и их реализации, подготовки международных мероприятий Республики Казахстан с участием Президента Республики Казахстан, выполнения достигнутых договоренностей, взаимодействия с международными судебными органами и осуществления координации международной деятельности государственных органов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2021 года № 937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изменений и дополнения в Указ Президента Республики Казахстан от 12 августа 2010 года № 1037 "О вопросах подготовки информации о выполнении международных договоров Республики Казахстан и представления ее на рассмотрение Президента Республики Казахстан, а также согласования проектов решений международных организаций, участницей которых является Республика Казахстан, и их реализации, подготовки международных мероприятий Республики Казахстан с участием Президента Республики Казахстан, выполнения достигнутых договоренностей, взаимодействия с международными судебными органами и осуществления координации международной деятельности государственных органов Республики Казахстан".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и дополнения в Указ Президента Республики Казахстан от 12 августа 2010 года № 1037 "О вопросах подготовки информации о выполнении международных договоров Республики Казахстан и представления ее на рассмотрение Президента Республики Казахстан, а также согласования проектов решений международных организаций, участницей которых является Республика Казахстан, и их реализации, подготовки международных мероприятий Республики Казахстан с участием Президента Республики Казахстан, выполнения достигнутых договоренностей, взаимодействия с международными судебными органами и осуществления координации международной деятельности государственных органов Республики Казахстан"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августа 2010 года № 1037 "О вопросах подготовки информации о выполнении международных договоров Республики Казахстан и представления ее на рассмотрение Президента Республики Казахстан, а также согласования проектов решений международных организаций, участницей которых является Республика Казахстан, и их реализации, подготовки международных мероприятий Республики Казахстан с участием Президента Республики Казахстан, выполнения достигнутых договоренностей, взаимодействия с международными судебными органами и осуществления координации международной деятельности государственных органов Республики Казахстан" следующие изменения и дополнение: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вопросах подготовки информации о выполнении международных договоров Республики Казахстан и представления ее на рассмотрение Президента Республики Казахстан, а также согласования проектов решений международных организаций, участницей которых является Республика Казахстан, и их реализации, взаимодействия со специальными процедурами Совета Организации Объединенных Наций по правам человека и договорными органами по правам человека, подготовки международных мероприятий Республики Казахстан с участием Президента Республики Казахстан, выполнения достигнутых договоренностей, взаимодействия с международными судебными органами и осуществления координации международной деятельности государственных органов Республики Казахстан";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подготовки информации о выполнении международных договоров Республики Казахстан и представления ее на рассмотрение Президента Республики Казахстан, а также согласования проектов решений международных организаций, участницей которых является Республика Казахстан, и их реализации, взаимодействия со Специальными процедурами Совета Организации Объединенных Наций по правам человека и договорными органами по правам человека, подготовки международных мероприятий Республики Казахстан с участием Президента Республики Казахстан, выполнения достигнутых договоренностей, взаимодействия с международными судебными органами и осуществления координации международной деятельности государственных органов Республики Казахстан (далее – Правила).";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подготовки информации о выполнении международных договоров Республики Казахстан и представления ее на рассмотрение Президента Республики Казахстан, а также согласования проектов решений международных организаций, участницей которых является Республика Казахстан, и их реализации, подготовки международных мероприятий Республики Казахстан с участием Президента Республики Казахстан, выполнения достигнутых договоренностей, взаимодействия с международными судебными органами и осуществления координации международной деятельности государственных органов Республики Казахстан, утвержденных вышеназванным Указом: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подготовки информации о выполнении международных договоров Республики Казахстан и представления ее на рассмотрение Президента Республики Казахстан, а также согласования проектов решений международных организаций, участницей которых является Республика Казахстан, и их реализации, взаимодействия со Специальными процедурами Совета Организации Объединенных Наций по правам человека и договорными органами по правам человека, подготовки международных мероприятий Республики Казахстан с участием Президента Республики Казахстан, выполнения достигнутых договоренностей, взаимодействия с международными судебными органами и осуществления координации международной деятельности государственных органов Республики Казахстан";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1 изложить в следующей редакции: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Порядок подготовки информации о выполнении международных договоров Республики Казахстан и представления ее на рассмотрение Президента Республики Казахстан";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2 изложить в следующей редакции: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согласования проектов решений международных организаций, участницей которых является Республика Казахстан, и их реализации";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главой 2-1 следующего содержания: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2-1. Взаимодействие со специальными процедурами Совета Организации Объединенных Наций по правам человека и договорными органами по правам человека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14-5. В течение пяти рабочих дней со дня получения сообщений или рекомендаций, независимо от их наименования, от специальных процедур Совета Организации Объединенных Наций по правам человека (далее – специальные процедуры) МИД направляет их государственным органам Республики Казахстан, к компетенции которых относится предмет регулирования указанных сообщений и рекомендаций.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в течение срока, указанного в части первой настоящего пункта, также направляет сообщения или рекомендации от специальных процедур Уполномоченному по правам человека в Республике Казахстан для информации.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14-6. Подготовку и предоставление ответов на сообщения или рекомендации специальных процедур осуществляет МИД на основе информации, представленной государственными органами Республики Казахстан, к компетенции которых относится предмет регулирования указанных сообщений или рекомендаций.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14-7. Государственные органы Республики Казахстан, к компетенции которых относится предмет регулирования сообщений или рекомендаций специальных процедур, представляют в МИД информацию по сообщениям или рекомендациям специальных процедур за подписью первых руководителей государственных органов Республики Казахстан либо лиц, исполняющих их обязанности.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проработки проекта ответа на сообщения или рекомендации специальных процедур МИД проводит совещание с участием представителей заинтересованных государственных органов Республики Казахстан на уровне руководителей структурных подразделений или выше.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14-8. МИД до окончания срока, указанного в сообщениях или рекомендациях специальных процедур, направляет по дипломатическим каналам ответ на сообщения или рекомендации специальных процедур, подготовленный на языке сообщений или рекомендаций, подписанный первым руководителем либо лицом, исполняющим его обязанности.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Сообщения или рекомендации специальных процедур, а также ответы на данные сообщения или рекомендации, направленные в порядке, установленном настоящими Правилами, публикуются на официальном интернет-ресурсе МИД в течение десяти рабочих дней после опубликования данной информации на официальном интернет-ресурсе Управления Верховного Комиссара Организации Объединенных Наций по правам человека.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14-9. МИД в течение десяти рабочих дней после направления ответа специальным процедурам направляет в Администрацию Президента отчет об итогах проделанной работы.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в течение срока, указанного в части первой настоящего пункта, также направляет отчет об итогах проделанной работы Уполномоченному по правам человека в Республике Казахстан в качестве информации.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14-10. МИД по дипломатическим каналам направляет специальным процедурам приглашение от имени Республики Казахстан совершить визит в Республику Казахстан на основании: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предложения государственных органов, к компетенции которых относится предмет визита специальных процедур в Республику Казахстан, по согласованию с МИД;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инициативы МИД по согласованию с государственными органами, к компетенции которых относится предмет визита специальных процедур в Республику Казахстан;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предложения Уполномоченного по правам человека в Республике Казахстан.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14-11. Взаимодействие с договорными органами по правам человека осуществляется центральными исполнительными органами и государственными органами, непосредственно подчиненными и подотчетными Президенту Республики Казахстан, определенными в пункте 1 настоящих Правил, в соответствии с правилами процедуры договорных органов, установленных в международных договорах Республики Казахстан в области прав человека.";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3 изложить в следующей редакции: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подготовки международных мероприятий Республики Казахстан";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4 изложить в следующей редакции: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Порядок реализации достигнутых договоренностей";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5 изложить в следующей редакции: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Порядок рассмотрения запросов международных судебных органов и обращений в международные судебные органы";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6 изложить в следующей редакции:</w:t>
      </w:r>
    </w:p>
    <w:bookmarkEnd w:id="38"/>
    <w:p>
      <w:pPr>
        <w:spacing w:after="0"/>
        <w:ind w:left="0"/>
        <w:jc w:val="both"/>
      </w:pPr>
      <w:bookmarkStart w:name="z43" w:id="39"/>
      <w:r>
        <w:rPr>
          <w:rFonts w:ascii="Times New Roman"/>
          <w:b w:val="false"/>
          <w:i w:val="false"/>
          <w:color w:val="000000"/>
          <w:sz w:val="28"/>
        </w:rPr>
        <w:t>
      "Глава 6. Порядок осуществления координации международной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центральных государственных органов";</w:t>
      </w:r>
    </w:p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пункта 50 изложить в следующей редакции: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"50. Требования главы 6 настоящих Правил не распространяются на Администрацию Президента и Канцелярию Премьер-Министра.";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приложения 1 к указанным Правилам изложить в следующей редакции: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выполнении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представления ее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согласования проектов 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Казахстан,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реализации, взаимодействия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специальными процедурами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Совета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Объединенных Наций по правам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человека и договорными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органами по правам человека,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подготовки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с 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Казахстан, 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достигнутых договоренностей,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взаимодействия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судебными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органами и осуществления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координации 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Республики Казахстан";</w:t>
            </w:r>
          </w:p>
        </w:tc>
      </w:tr>
    </w:tbl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приложения 2 к указанным Правилам изложить в следующей редакции: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подготовки информации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выполнении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представления ее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согласования проектов 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Казахстан,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реализации, взаимодействия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специальными процедурами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Совета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Объединенных Наций по правам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человека и договорными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органами по правам человека,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подготовки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с 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Казахстан, 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достигнутых договоренностей,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взаимодействия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судебными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органами и осуществления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координации 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Республики Казахстан";</w:t>
            </w:r>
          </w:p>
        </w:tc>
      </w:tr>
    </w:tbl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приложения 3 к указанным Правилам изложить в следующей редакции: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подготовки информации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выполнении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представления ее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согласования проектов 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Казахстан,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реализации, взаимодействия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специальными процедурами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Совета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Объединенных Наций по правам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человека и договорными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органами по правам человека,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подготовки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с 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Казахстан, 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достигнутых договоренностей,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взаимодействия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судебными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органами и осуществления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координации 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Республики Казахстан";</w:t>
            </w:r>
          </w:p>
        </w:tc>
      </w:tr>
    </w:tbl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приложения 4 к указанным Правилам изложить в следующей редакции: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подготовки информации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выполнении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представления ее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согласования проектов 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Казахстан,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реализации, взаимодействия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специальными процедурами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Совета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Объединенных Наций по правам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человека и договорными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органами по правам человека,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подготовки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с 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Казахстан, 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достигнутых договоренностей,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взаимодействия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судебными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органами и осуществления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координации 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Республики Казахстан";</w:t>
            </w:r>
          </w:p>
        </w:tc>
      </w:tr>
    </w:tbl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приложения 5 к указанным Правилам изложить в следующей редакции: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подготовки информации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выполнении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представления ее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согласования проектов 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Казахстан,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реализации, взаимодействия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специальными процедурами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Совета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Объединенных Наций по правам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человека и договорными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органами по правам человека,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подготовки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с 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Казахстан, 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достигнутых договоренностей,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взаимодействия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судебными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органами и осуществления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координации 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Республики Казахстан";</w:t>
            </w:r>
          </w:p>
        </w:tc>
      </w:tr>
    </w:tbl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приложения 6 к указанным Правилам изложить в следующей редакции: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подготовки информации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выполнении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представления ее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согласования проектов 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участницей которых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Казахстан,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реализации, взаимодействия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специальными процедурами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Совета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Объединенных Наций по правам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человека и договорными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органами по правам человека,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подготовки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с 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Казахстан, 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достигнутых договоренностей,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взаимодействия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судебными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органами и осуществления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координации 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Республики Казахстан".</w:t>
            </w:r>
          </w:p>
        </w:tc>
      </w:tr>
    </w:tbl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