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8cbc" w14:textId="75a8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постановления Правительства Республики Казахстан от 22 октября 2003 года № 1071 "Об утверждении предельных (максимальных) размеров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2021 года № 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30.12.2021.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31 декабря 2026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2003 года № 1071 "Об утверждении предельных (максимальных) размеров земельных участков сельскохозяйственного назначения в пределах республики и одного административного района (города), области, которые могут находиться на праве частной собственности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декабря 2021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