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0b90" w14:textId="0d40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организации образования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2021 года № 952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государственному коммунальному казенному предприятию "Мангистауский энергетический колледж" Управления образования Мангистауской области имя Нурлыхана Бекбосынова.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