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0991" w14:textId="c270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мая 2017 года № 238 "Об утверждении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2021 года № 963. Утратило силу постановлением Правительства Республики Казахстан от 17 августа 2023 года №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2017 года № 238 "Об утверждении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 и признании утратившими силу некоторых решений Правительства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 (далее – Правила), разработаны в соответствии с законами Республики Казахстан "О связи", "О почте" и определяют порядок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оператор связи – физическое или юридическое лицо, зарегистрированное на территории Республики Казахстан, оказывающее услуги связи и (или) эксплуатирующее сети связи;";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бумажную копию электронного документа (справки установленной формы соответствующего налогового органа) об отсутствии или наличии налоговой задолженности, задолженности по обязательным пенсионным взносам, обязательным профессиональным пенсионным взносам, отчислениям и (или) взносам на обязательное социальное медицинское страхование и социальным отчислениям более чем за три месяца, предшествующие дате вскрытия конвертов с конкурсными заявками, за исключением случаев, когда срок уплаты отсрочен в соответствии с Кодексом Республики Казахстан "О налогах и других обязательных платежах в бюджет (Налоговый кодекс)", удостоверенную Государственной корпорацией "Правительство для граждан";";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универсальных услуг связи,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963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238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универсальных услуг связи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универсальных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связи, закрепленный в секторе телекоммуникаций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доступа к сети Интернет со скоростью соединения от 2 Мбит/с до 8 Мбит/с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доступа к сети Интернет по технологии волоконно-оптических линий связи со скоростью соединения более 8 Мбит/с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связи, за исключением абонентов, субсидируемых по услуге индивидуального доступа к сети Интернет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связи, закрепленный в секторе почтовой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пересылке нерегистрируемого письма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пересылке нерегистрируемой почтовой карточки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пересылке нерегистрируемой бандероли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периодических печатных изданий по подписке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