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9d8f" w14:textId="a459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2021 года № 995. Отменено постановлением Правительства Республики Казахстан от 11 декабря 2023 года № 1102.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Правительства РК от 11.12.2023 </w:t>
      </w:r>
      <w:r>
        <w:rPr>
          <w:rFonts w:ascii="Times New Roman"/>
          <w:b w:val="false"/>
          <w:i w:val="false"/>
          <w:color w:val="ff0000"/>
          <w:sz w:val="28"/>
        </w:rPr>
        <w:t>№ 1102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строительства парка семейного отдыха в городе Нур-Султане;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 принятие необходимых мер, вытекающих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