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c6757" w14:textId="f7c6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Закон Республики Казахстан "О внесении изменений и дополнений в Конституцию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 Закона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принятую на республиканском референдуме 30 августа 1995 года, следующие изменения и дополнения: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слово "Совета" заменить словом "Суда".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Земля и ее недра, воды, растительный и животный мир, другие природные ресурсы принадлежат народу. От имени народа право собственности осуществляет государство. Земля может находиться также в частной собственности на основаниях, условиях и в пределах, установленных законом.".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Никто не вправе произвольно лишать человека жизни. Смертная казнь запрещается.".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Председатели и судьи Конституционного Суда, Верховного Суда и иных судов, председатели и члены Центральной избирательной комиссии, Высшей аудиторской палаты Республики, военнослужащие, работники органов национальной безопасности, правоохранительных органов не должны состоять в политических партиях, профессиональных союзах, выступать в поддержку какой-либо политической партии.".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изложить в следующей редакции: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Каждый имеет право на свободу труда, свободный выбор рода деятельности и профессии. Принудительный труд допускается только на основании судебного акта о признании виновным в совершении уголовного или административного правонарушения либо в условиях чрезвычайного или военного положения.".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статье 42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Присяга приносится во вторую среду января в торжественной обстановке в присутствии депутатов Парламента, судей Конституционного Суда, Верховного Суда, а также экс-Президентов Республики. В случае, предусмотренном статьей 48 Конституции, лицом, принявшим на себя полномочия Президента Республики Казахстан, присяга приносится в течение одного месяца со дня принятия полномочий Президента Республики.";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Статью 43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пунктами 3 и 4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период осуществления своих полномочий Президент Республики Казахстан не должен состоять в политической партии.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Близкие родственники Президента Республики Казахстан не вправе занимать должности политических государственных служащих, руководителей субъектов квазигосударственного сектора.".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статье 44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"Сенатом Парламента" заменить словом "Парламентом";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"отменяет либо приостанавливает полностью или частично действие актов акимов областей, городов республиканского значения и столицы;"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 согласия Сената Парламента назначает на должности Председателя Конституционного Суда, Председателя Национального Банка, Председателя Высшего Судебного Совета, Генерального Прокурора и Председателя Комитета национальной безопасности Республики Казахстан; освобождает их от должностей;";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"Счетного комитета по контролю за исполнением республиканского бюджета" заменить словами "Высшей аудиторской палаты";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подпункте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"Совет" заменить словом "Суд";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подпункте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"секретаря" заменить словом "советника".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исключить.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статье 47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статье 50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предложение второе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"Десять депутатов Сената назначаются Президентом Республики, пять из которых – по предложению Ассамблеи народа Казахстана.";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Мажилис состоит из девяноста восьми депутатов, избираемых в порядке, установленном конституционным законом по смешанной избирательной системе: по системе пропорционального представительства по территории единого общенационального избирательного округа, а также по одномандатным территориальным избирательным округам.".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Избрание депутатов Мажилиса осуществляется на основе всеобщего, равного и прямого избирательного права при тайном голосовании. Очередные выборы депутатов Мажилиса проводятся не позднее чем за два месяца до окончания срока полномочий действующего созыва Парламента.".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"Депутат Мажилиса Парламента лишается своего мандата при: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выходе или исключении депутата из политической партии, от которой в соответствии с конституционным законом он избран на основе партийного списка;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прекращении деятельности политической партии, от которой в соответствии с конституционным законом депутат избран на основе партийного списка;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отзыве избирателями в порядке, определяемом конституционным законом, депутата, избранного по одномандатному территориальному избирательному округу.".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статье 53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дополнить подпунктами 1-1) и 1-2) следующего содержания: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"1-1) принимает конституционные законы;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проводит повторное обсуждение и голосование по конституционным законам или статьям конституционного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Парламент большинством в три четверти голосов от общего числа депутатов каждой из Палат преодолеет возражения Президента, Президент в течение одного месяца подписывает конституционный закон. Если возражения Президента не преодолены, конституционный закон считается непринятым или принятым в редакции, предложенной Президентом;";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"Счетного комитета по контролю за исполнением республиканского бюджета" заменить словами "Высшей аудиторской палаты";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статье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Парламент принимает законы в раздельном заседании Палат путем последовательного рассмотрения вопросов вначале в Мажилисе, а затем в Сенате, в том числе:";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проводит повторное обсуждение и голосование по законам или статьям закона, вызвавшим возражения Президента Республики, в месячный срок со дня направления возражений. Несоблюдение этого срока означает принятие возражений Президента. Если Мажилис и Сенат большинством в две трети голосов от общего числа депутатов каждой из Палат преодолеют возражения Президента, Президент в течение одного месяца подписывает закон. Если возражения Президента не преодолены хотя бы одной из Палат, закон считается непринятым или принятым в редакции, предложенной Президентом;".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</w:t>
      </w:r>
      <w:r>
        <w:rPr>
          <w:rFonts w:ascii="Times New Roman"/>
          <w:b w:val="false"/>
          <w:i w:val="false"/>
          <w:color w:val="000000"/>
          <w:sz w:val="28"/>
        </w:rPr>
        <w:t>статье 55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дача согласия на назначение Президентом Республики Председателя Конституционного Суда, Председателя Национального Банка, Председателя Высшего Судебного Совета, Генерального Прокурора, Председателя Комитета национальной безопасности Республики;";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Уполномоченного по правам человека в Республике Казахстан".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рассмотрение этих проектов" исключить;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подпунктом 3-1) следующего содержания: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заслушивание два раза в год отчета Председателя Высшей аудиторской палаты;".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изложить в следующей редакции: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назначает на должности трех судей Конституционного Суда; назначает на пятилетний срок на должности двух членов Центральной избирательной комиссии, трех членов Высшей аудиторской палаты;".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58 изложить в следующей редакции: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представляют Палатам кандидатуры для назначения на должности судей Конституционного Суда, членов Центральной избирательной комиссии, Высшей аудиторской палаты;".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статье 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"Законопроекты, внесенные в порядке законодательной инициативы Правительства Республики в целях оперативного реагирования на условия, создающие угрозу жизни и здоровью населения, конституционному строю, охране общественного порядка, экономической безопасности страны, подлежат рассмотрению Парламентом немедленно на совместном заседании его Палат.";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третьей следующего содержания: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внесения в Парламент законопроектов, предусмотренных частью второй пункта 2 настоящей статьи, Правительство Республики вправе принимать под свою ответственность временные нормативные правовые акты, имеющие силу закона, по вопросам, указанным в части первой настоящего пункта, которые действуют до вступления в силу принятых Парламентом законов или до непринятия Парламентом законов.";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Закон, принятый большинством голосов от общего числа депутатов Мажилиса, передается в Сенат, где рассматривается не более шестидесяти дней.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Мажилис вправе в целом отклонить проект закона большинством голосов от общего числа депутатов. Отклоненный законопроект считается непринятым и возвращается инициатору.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Закон, одобренный большинством голосов от общего числа депутатов Сената, в течение десяти дней представляется Президенту на подпись. Если Сенат не одобрит закон в целом или отдельные его статьи, то закон возвращается в Мажилис. При этом Сенат вправе предложить Мажилису новую редакцию отдельных статей закона.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Сенат в течение шестидесяти дней не принял соответствующего решения, закон представляется Президенту на подпись.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Мажилис большинством голосов от общего числа депутатов согласится с предложенной Сенатом редакцией отдельных статей закона, закон считается принятым Мажилисом в новой редакции и одобренным Сенатом и в течение десяти дней представляется Президенту на подпись.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Мажилис тем же большинством голосов возражает против предложенной Сенатом редакции отдельных статей закона, а также в случае, если Сенат не одобрил закон в целом, разногласия между Палатами разрешаются путем согласительных процедур.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Выработанная согласительной комиссией редакция закона подлежит рассмотрению Мажилисом и Сенатом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статьи.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Мажилис большинством голосов от общего числа депутатов Палаты не принял закон в редакции, предложенной согласительной комиссией, Мажилис проводит повторное голосование по закону в ранее принятой редакции.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повторном голосовании Мажилис большинством в две трети голосов от общего числа депутатов Палаты подтвердит ранее принятое решение, закон в течение десяти дней представляется Президенту на подпись.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 не наберет указанного большинства голосов депутатов Мажилиса, закон считается непринятым и возвращается инициатору.";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статье 62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Законы принимаются Мажилисом, одобряются Сенатом большинством голосов от общего числа депутатов Палат, если иное не предусмотрено Конституцией.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Постановления Парламента и его Палат принимаются большинством голосов от общего числа депутатов Палат, если иное не предусмотрено Конституцией.";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"Казахстан" дополнить словами ", по проектам конституционных законов".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В заголовке </w:t>
      </w:r>
      <w:r>
        <w:rPr>
          <w:rFonts w:ascii="Times New Roman"/>
          <w:b w:val="false"/>
          <w:i w:val="false"/>
          <w:color w:val="000000"/>
          <w:sz w:val="28"/>
        </w:rPr>
        <w:t>раздела VI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"Совет" заменить словом "Суд".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Статью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71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Конституционный Суд Республики Казахстан состоит из одиннадцати судей, включая Председателя, полномочия которых длятся шесть лет.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 то же лицо не может быть назначено судьей Конституционного Суда более двух раз подряд.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Председатель Конституционного Суда назначается Президентом Республики с согласия Сената Парламента.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Четверо судей Конституционного Суда назначаются Президентом Республики, по трое судей Конституционного Суда назначаются соответственно Сенатом и Мажилисом.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Конституционного Суда назначается Президентом Республики по представлению Председателя Конституционного Суда из числа судей Конституционного Суда.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Должность судьи Конституционного Суда несовместима с депутатским мандатом, занятием иных оплачиваемых должностей, кроме преподавательской, научной или иной творческой деятельности, осуществлением предпринимательской деятельности, вхождением в состав руководящего органа или наблюдательного совета коммерческой организации.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Судьи Конституционного Суда в течение срока своих полномочий не могут быть арестованы, подвергнуты приводу, мерам административного взыскания, налагаемым в судебном порядке, привлечены к уголовной ответственности без согласия Парламента, кроме случаев задержания на месте преступления или совершения тяжких преступлений.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Организация и деятельность Конституционного Суда регулируются конституционным законом.".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</w:t>
      </w:r>
      <w:r>
        <w:rPr>
          <w:rFonts w:ascii="Times New Roman"/>
          <w:b w:val="false"/>
          <w:i w:val="false"/>
          <w:color w:val="000000"/>
          <w:sz w:val="28"/>
        </w:rPr>
        <w:t>статье 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"Совет" заменить словом "Суд";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пунктами 3, 4 и 5 следующего содержания: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Конституционный Суд по обращениям граждан рассматривает на соответствие Конституции Республики нормативные правовые акты Республики Казахстан, непосредственно затрагивающие их права и свободы, закрепленные Конституцией.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и условия обращения граждан в Конституционный Суд определяются конституционным законом.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Конституционный Суд по обращениям Генерального Прокурора Республики рассматривает вопросы,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подпунктах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настоящей статьи, а также нормативные правовые акты Республики Казахстан на их соответствие Конституции Республики.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Конституционный Суд по обращениям Уполномоченного по правам человека рассматривает на соответствие Конституции Республики нормативные правовые акты, затрагивающие закрепленные Конституцией права и свободы человека и гражданина.".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"Совет" заменить словом "Суд";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Конституционный Суд выносит свое решение в сроки, установленные конституционным законом.".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статье 74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Законы и иные правовые акты, их отдельные положения, признанные неконституционными, в том числе ущемляющими закрепленные Конституцией права и свободы человека и гражданина, отменяются и не подлежат применению со дня принятия Конституционным Судом решения или с даты, им установленной.";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Заголовок </w:t>
      </w:r>
      <w:r>
        <w:rPr>
          <w:rFonts w:ascii="Times New Roman"/>
          <w:b w:val="false"/>
          <w:i w:val="false"/>
          <w:color w:val="000000"/>
          <w:sz w:val="28"/>
        </w:rPr>
        <w:t>раздела VII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"Раздел VII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Суды и правосудие. Прокуратура. Уполномоченный по правам человека".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статье 78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"Совет" заменить словом "Суд".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изложить в следующей редакции: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Председатель Высшего Судебного Совета назначается Президентом Республики с согласия Сената Парламента.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Статус, порядок формирования состава и организация работы Высшего Судебного Совета определяются законом.".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83 слово "законом" заменить словами "конституционным законом".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Дополнить статьей 83-1 следующего содержания: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83-1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Уполномоченный по правам человека в Республике Казахстан содействует восстановлению нарушенных прав и свобод человека и гражданина, способствует продвижению прав и свобод человека и гражданина.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своих полномочий Уполномоченный по правам человека независим и неподотчетен государственным органам и должностным лицам.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по правам человека в течение срока своих полномочий не может быть арестован, подвергнут приводу, мерам административного взыскания, налагаемым в судебном порядке, привлечен к уголовной ответственности без согласия Сената, кроме случаев задержания на месте преступления или совершения тяжких преступлений.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Правовое положение и организация деятельности Уполномоченного по правам человека определяются конституционным законом.".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статье 87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Акимы областей, городов республиканского значения и столицы назначаются на должность Президентом Республики с согласия депутатов маслихатов, расположенных на территории области, или депутатов маслихатов городов республиканского значения и столицы соответственно.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предлагает не менее двух кандидатур, по которым проводится голосование. Кандидат, набравший большее количество голосов депутатов маслихатов, принявших участие в голосовании, считается получившим согласие.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иных административно-территориальных единиц назначаются или избираются на должность, а также освобождаются от должности в порядке, определяемом законом.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 Республики вправе по своему усмотрению освобождать от должностей акимов областей, городов республиканского значения и столицы.";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предложение второе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в отношении акимов областей, городов республиканского значения и столицы либо вышестоящим акимом в отношении акимов иных административно-территориальных единиц.".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слово "Президентом," исключить.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В </w:t>
      </w:r>
      <w:r>
        <w:rPr>
          <w:rFonts w:ascii="Times New Roman"/>
          <w:b w:val="false"/>
          <w:i w:val="false"/>
          <w:color w:val="000000"/>
          <w:sz w:val="28"/>
        </w:rPr>
        <w:t>статье 91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Установленные Конституцией независимость государства, унитарность и территориальная целостность Республики, форма ее правления, основополагающие принципы деятельности Республики являются неизменными.";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"Совета" заменить словом "Суда".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Дополнить статьей 99 следующего содержания: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99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 формирования Конституционного Суда и Высшей аудиторской палаты председатели и члены Конституционного Совета и Счетного комитета по контролю за исполнением республиканского бюджета сохраняют свои полномочия.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формирования Конституционного Суда функции Конституционного Суда,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 Конституции, осуществляет Конституционный Совет.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Нормативные постановления Конституционного Совета применяются в части, не противоречащей Конституции, до их пересмотра Конституционным Судом.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Положения Конституции Республики Казахстан о формировании Палат Парламента применяются начиная с выборов депутатов Мажилиса Парламента восьмого созыва.".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Положения Конституции Республики Казахстан, определяющие порядок принятия конституционных законов и законов, а также деятельность Конституционного Суда, вводятся в действие с 1 января 2023 года.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Законопроекты, одобренные Мажилисом и находящиеся на рассмотрении Парламента на 1 января 2023 года, считаются законами и рассматриваются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статьей 61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Нормы Конституции Республики Казахстан, устанавливающие новый порядок наделения полномочиями должностных лиц, вводятся в действие по мере истечения срока полномочий или прекращения полномочий этих должностных лиц, если иное не предусмотрено Конституцией Республики Казахстан.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 формирования состава Высшей аудиторской палаты Счетный комитет по контролю за исполнением республиканского бюджета продолжает осуществлять функции и полномочия, предусмотренные законодательством Республики Казахстан.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3. Настоящий Закон вводится в действие со дня официального опубликования сообщения об итогах референдума с учетом положений статьи 2 настоящего Закона.</w:t>
      </w:r>
    </w:p>
    <w:bookmarkEnd w:id="1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