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c127" w14:textId="eb3c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октября 2017 года № 690 "О создании Попечительского совета инновационного кластера "Парк инновационных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2022 года № 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2017 года № 690 "О создании Попечительского совета инновационного кластера "Парк инновационных технологий"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Попечительского совета инновационного кластера "Парк инновационных технологий",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2022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690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Попечительского совета инновационного кластера</w:t>
      </w:r>
      <w:r>
        <w:br/>
      </w:r>
      <w:r>
        <w:rPr>
          <w:rFonts w:ascii="Times New Roman"/>
          <w:b/>
          <w:i w:val="false"/>
          <w:color w:val="000000"/>
        </w:rPr>
        <w:t>"Парк инновационных технологий"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Казахстан, заместитель председателя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цифрового развития, инноваций и аэрокосмической промышленности Республики Казахстан, секретарь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группы "КАZ Minerals PLC" (по согласованию)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товарищества с ограниченной ответственностью "Fincraft group" (по согласованию)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вице-президент "IDC" по регионам Европы, Ближнего Востока и Африки (по согласованию)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 с ограниченной ответственностью "Verny Capital" (по согласованию)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директоров акционерного общества "Каспий нефть" (по согласованию)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 с ограниченной ответственностью "Еврохим-Каратау" (по согласованию)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 с ограниченной ответственностью "Казцинк" (по согласованию)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директор по производству акционерного общества "Национальная атомная компания "Казатомпром" (по согласованию)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стратегии, устойчивому развитию и цифровой трансформации акционерного общества "Фонд национального благосостояния "Самрук-Қазына" (по согласованию)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директор по IT товарищества с ограниченной ответственностью "Евразийская группа" (по согласованию)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