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3171" w14:textId="f5e3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и распоряжения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2022 года № 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 и распоряжения Премьер-Министра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 № 34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 и распоряжения Премьер-Министра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 и определении канала связи с Азиатским Банком Инфраструктурных Инвестиций":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 представителями Республики Казахстан в Советах Управляющих: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Международного Валютного Фонда: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– Председателя Национального Банка Республики Казахстан Досаева Ерболата Аскарбековича (по согласованию),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Кенбеил Даурена Маратулы;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Международного Банка Реконструкции и Развития: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– Министра национальной экономики Республики Казахстан Куантырова Алибека Сакеновича,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национальной экономики Республики Казахстан Абдикаримова Абзала Алиевича;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Европейского Банка Реконструкции и Развития: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– Заместителя Премьер-Министра Республики Казахстан – Министра торговли и интеграции Республики Казахстан Султанова Бахыта Турлыхановича,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Кенбеил Даурена Маратулы;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Азиатского Банка Развития: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– Министра национальной экономики Республики Казахстан Куантырова Алибека Сакеновича,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Кенбеил Даурена Маратулы;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Азиатского Банка Инфраструктурных Инвестиций: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– Министра национальной экономики Республики Казахстан Куантырова Алибека Сакеновича,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индустрии и инфраструктурного развития Республики Казахстан Баймишева Руслана Нурашевича;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Исламского Банка Развития: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– Управляющего Международным финансовым центром "Астана" Келимбетова Кайрата Нематовича (по согласованию),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Кенбеил Даурена Маратулы.".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2006 года № 1194 "О назначении Национального координатора от Республики Казахстан по Программе Центрально-Азиатского Регионального Экономического Сотрудничества":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 Национальным координатором от Республики Казахстан по Программе Центрально-Азиатского Регионального Экономического Сотрудничества вице-министра национальной экономики Республики Казахстан Абдикаримова Абзала Алиевича.".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2008 года № 962 "О мерах по реализации Указа Президента Республики Казахстан от 13 октября 2008 года № 669":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директоров акционерного общества "Фонд национального благосостояния "Самрук-Қазына":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"Бозумбаев Канат Алдабергенович – Помощник Президента Республики Казахстан" изложить в следующей редакции: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"Сулейменов Тимур Муратович – Первый Заместитель Руководителя Администрации Президента Республики Казахстан";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"Ким Вячеслав Константинович – независимый директор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Акишев Данияр Талгатович – Помощник Первого Президента Республики Казахстан – Елбасы" исключить.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2011 года № 429 "О создании Высшей научно-технической комиссии при Правительстве Республики Казахстан":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Высшей научно-технической комиссии при Правительстве Республики Казахстан, утвержденном указанным постановлением: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сельского хозяйства Республики Казахстан" дополнить строкой следующего содержания: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Комитета национальной безопасности Республики Казахстан (по согласованию)";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"Ергожин Даулет Едилович − заместитель Председателя Комитета национальной безопасности Республики Казахстан (по согласованию)" исключить.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2015 года № 27 "О некоторых вопросах Евразийского банка развития и признании утратившими силу некоторых решений Правительства Республики Казахстан":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полномочным представителем Республики Казахстан в Совете Евразийского банка развития Премьер-Министра Республики Казахстан Смаилова Алихана Асхановича;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заместителем полномочного представителя Республики Казахстан в Совете Евразийского банка развития Министра финансов Республики Казахстан Жамаубаева Ерулана Кенжебековича.".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2017 года № 100 "О переименовании акционерного общества "Национальное агентство по экспорту и инвестициям "KAZNEX INVEST":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2019 года № 146 "О некоторых вопросах состава совета директоров компании "Kazakhstan Investment Development Fund (KIDF) Management Company" Ltd.":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Рекомендовать Министерству финансов Республики Казахстан в установленном законодательством порядке избрать в состав совета директоров компании "Kazakhstan Investment Development Fund (KIDF) Management Company" Ltd.":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Смаилова Алихана Асхановича – Премьер-Министра Республики Казахстан, председателем;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Султанова Бахыта Турлыхановича – Заместителя Премьер-Министра Республики Казахстан – Министра торговли и интеграции Республики Казахстан;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Тлеуберди Мухтара Бескенулы – Заместителя Премьер-Министра Республики Казахстан – Министра иностранных дел Республики Казахстан;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Жамаубаева Ерулана Кенжебековича – Министра финансов Республики Казахстан.".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2019 года № 475 "О некоторых вопросах Совета директоров акционерного общества "Институт экономических исследований":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Министерству национальной экономики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Министра национальной экономики Республики Казахстан Куантырова Алибека Сакеновича в состав Совета директоров акционерного общества "Институт экономических исследований.".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996 "Отдельные вопросы составов советов директоров некоторых акционерных обществ":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Министерству индустрии и инфраструктурного развития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в составы советов директоров акционерных обществ "Национальная компания "КазАвтоЖол" и "Казахстанский центр индустрии и экспорта "QazIndustry" Ускенбаева Каирбека Айтбаевича – Министра индустрии и инфраструктурного развития Республики Казахстан.".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декабря 2015 года № 141-р "О создании Межведомственного совета по вопросам управления водными ресурсами Казахстана":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Межведомственного совета по вопросам управления водными ресурсами Казахстана, утвержденном указанным распоряжением: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 – Министр сельского хозяйства Республики Казахстан, председатель;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Казахстан, заместитель председателя;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водным ресурсам Министерства сельского хозяйства Республики Казахстан, секретарь;" изложить в следующей редакции: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председатель;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экологии, геологии и природных ресурсов Республики Казахстан, заместитель председателя;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водным ресурсам Министерства экологии, геологии и природных ресурсов Республики Казахстан, секретарь;";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"вице-министр финансов Республики Казахстан;" дополнить строкой следующего содержания: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сельского хозяйства Республики Казахстан;".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мая 2016 года № 33-р "О создании Совета по экономической политике":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экономической политике, утвержденном указанным распоряжением: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Казахстан, заместитель председателя" изложить в следующей редакции: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 – Министр торговли и интеграции Республики Казахстан, заместитель председателя";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торговли и интеграции Республики Казахстан" изложить в следующей редакции: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вице-министр торговли и интеграции Республики Казахстан".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Казахстан":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Консультационного совета по вопросам налогообложения, утвержденном указанным распоряжением: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Казахстан, заместитель председателя" изложить в следующей редакции: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 – Министр торговли и интеграции Республики Казахстан, заместитель председателя";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торговли и интеграции Республики Казахстан" изложить в следующей редакции: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вице-министр торговли и интеграции Республики Казахстан".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распоряжении Премьер-Министра Республики Казахстан от 24 февраля 2017 года № 24-р "Об образовании Координационного совета по вопросам экономической интеграции":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Координационного совета по вопросам экономической интеграции, утвержденном указанным распоряжением: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Казахстан, председатель;" изложить в следующей редакции: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Казахстан, председатель;";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Министра юстиции Республики Казахстан" изложить в следующей редакции: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юстиции Республики Казахстан".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марта 2017 года № 38-р "О некоторых вопросах консультативно-совещательных органов при Правительстве Республики Казахстан":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международной гуманитарной помощи, утвержденном указанным распоряжением: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Премьер-Министра Республики Казахстан, председатель" изложить в следующей редакции: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председатель";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Министра юстиции Республики Казахстан" изложить в следующей редакции: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юстиции Республики Казахстан".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31 марта 2017 года № 40-р "Об образовании Совета по экспортной политике при Правительстве Республики Казахстан":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экспортной политике при Правительстве Республики Казахстан, утвержденном указанным распоряжением: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правления акционерного общества "Национальный управляющий холдинг "КазАгро" (по согласованию);" исключить.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распоряжении Премьер-Министра Республики Казахстан от 12 июня 2017 года № 76-р "О некоторых вопросах консультативно-совещательных органов при Правительстве Республики Казахстан":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Межведомственной комиссии по развитию нефтегазовой и энергетической отраслей, утвержденном указанным распоряжением: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энергетики Республики Казахстан, секретарь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 (по согласованию) или помощник Президента Республики Казахстан, курирующий социально-экономические вопросы (по согласованию)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вопросам развития реального сектора экономики (по согласованию)" изложить в следующей редакции: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вице-министр энергетики Республики Казахстан, секретарь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Администрации Президента Республики Казахстан (по согласованию) или помощник Президента Республики Казахстан, курирующий социально-экономические вопросы (по согласованию)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 (по согласованию)";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"председатель правления акционерного общества "Национальная компания "КазМунайГаз" (по согласованию)" дополнить строкой следующего содержания: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правления акционерного общества "Национальная компания "QazaqGaz" (по согласованию)".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августа 2017 года № 114-р "О некоторых вопросах консультативно-совещательных органов при Правительстве Республики Казахстан":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Республики Казахстан по вопросам внешнеторговой политики и участия в международных экономических организациях, утвержденном указанным распоряжением: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Казахстан, председатель;" изложить в следующей редакции: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Казахстан, председатель;";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"директор Департамента Министерства торговли и интеграции Республики Казахстан, секретарь;" дополнить строками следующего содержания: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Агентства по защите и развитию конкуренции Республики Казахстан (по согласованию);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 (по согласованию);";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Министра юстиции Республики Казахстан;" изложить в следующей редакции: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юстиции Республики Казахстан;";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председателя Комитета государственных доходов Министерства финансов Республики Казахстан;" исключить.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21 ноября 2017 года № 156-р "Об образовании Государственной пограничной комиссии при Правительстве Республики Казахстан":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пограничной комиссии при Правительстве Республики Казахстан, утвержденном указанным распоряжением: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Премьер-Министра Республики Казахстан, председатель" изложить в следующей редакции: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председатель".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апреля 2018 года № 38-р "О создании Комиссии по вопросам определения предельного объема внешнего долга квазигосударственного сектора":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определения предельного объема внешнего долга квазигосударственного сектора, утвержденном указанным распоряжением: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Казахстан, председатель" изложить в следующей редакции: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 − Министр торговли и интеграции Республики Казахстан, председатель";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цифрового развития, оборонной и аэрокосмической промышленности" изложить в следующей редакции: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цифрового развития, инноваций и аэрокосмической промышленности Республики Казахстан".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13 ноября 2018 года № 143-р "О Координационном совете по целям устойчивого развития":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целям устойчивого развития, утвержденном указанным распоряжением: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Казахстан, председатель;" изложить в следующей редакции: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 − Министр торговли и интеграции Республики Казахстан, председатель;";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торговли и интеграции Республики Казахстан;" изложить в следующей редакции: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вице-министр торговли и интеграции Республики Казахстан;".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ноября 2018 года № 146-р "О Межведомственной комиссии по вопросам регулирования предпринимательской деятельности":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регулирования предпринимательской деятельности, утвержденном указанным распоряжением: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Казахстан, председатель" изложить в следующей редакции: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 – Министр торговли и интеграции Республики Казахстан, председатель".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марта 2020 года № 42-р "О создании рабочей группы по укреплению сотрудничества в области инвестиций с немецкими инвесторами":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укреплению сотрудничества в области инвестиций с немецкими инвесторами, утвержденном указанным распоряжением: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"Скляр Роман Васильевич − Заместитель Премьер-Министра Республики Казахстан, руководитель" изложить в следующей редакции: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"Скляр Роман Васильевич − Первый заместитель Премьер-Министра Республики Казахстан, руководитель".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17 марта 2021 года № 55-р "О создании рабочей группы по поэтапному переводу отдельных структур, принадлежащих национальным компаниям, из иностранных юрисдикций в Международный финансовый центр "Астана":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поэтапному переводу отдельных структур, принадлежащих национальным компаниям, из иностранных юрисдикций в Международный финансовый центр "Астана", утвержденном указанным распоряжением: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Казахстан, руководитель" изложить в следующей редакции: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Республики Казахстан – Министр торговли и интеграции Республики Казахстан, руководитель".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19 марта 2021 года № 64-р "О создании Совета по вопросам привлечения инвесторов (инвестиционный штаб)":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вопросам привлечения инвесторов (инвестиционный штаб), утвержденном указанным распоряжением: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Агентства по стратегическому планированию и реформам Республики Казахстан, Управляющий Международным финансовым центром "Астана" (по согласованию)" изложить в следующей редакции: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Агентства по стратегическому планированию и реформам Республики Казахстан (по согласованию)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Международным финансовым центром "Астана" (по согласованию)".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26 октября 2021 года № 174-р "О создании рабочей группы по укреплению инвестиционного сотрудничества с Республикой Корея":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укреплению инвестиционного сотрудничества с Республикой Корея: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Премьер-Министра Республики Казахстан, руководитель" изложить в следующей редакции: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руководитель".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января 2022 года № 2-р "Об образовании Правительственной комиссии по вопросам ликвидации последствий, причиненных в результате беспорядков в отдельных регионах":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Председателю Комиссии – Первому заместителю Премьер-Министра Республики Казахстан Скляру Роману Васильевичу доложить о результатах работы Комиссии и принимаемых мерах.";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Правительственной комиссии по вопросам ликвидации последствий, причиненных в результате беспорядков в отдельных регионах, утвержденном указанным распоряжением: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 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Заместителя Премьер-Министра Республики Казахстан, председатель Комиссии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 Айтбаевич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индустрии и инфраструктурного развития Республики Казахстан,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Конысович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Юрий Викторович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 по чрезвычайным ситуациям Республики Казахстан</w:t>
            </w:r>
          </w:p>
        </w:tc>
      </w:tr>
    </w:tbl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 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Премьер-Министра Республики Казахстан, председатель Комиссии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 Айтбаевич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индустрии и инфраструктурного развития Республики Казахстан,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Конысович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Юрий Викторович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чрезвычайным ситуациям Республики Казахстан</w:t>
            </w:r>
          </w:p>
        </w:tc>
      </w:tr>
    </w:tbl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изменениям и дополнениям,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2013 года № 516</w:t>
            </w:r>
          </w:p>
        </w:tc>
      </w:tr>
    </w:tbl>
    <w:bookmarkStart w:name="z19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Представители государственных органов для избрания в состав Совета директоров акционерного общества "Национальный управляющий холдинг "Байтерек"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 Совета директоров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член Совета директоров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Администрации Президента Республики Казахстан или Помощник Президента Республики Казахстан, курирующий социально-экономические вопросы (по согласованию), член Совета директоров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Казахстан, член Совета директоров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Казахстан, член Совета директоров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Казахстан, член Совета директоров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Казахстан, член Совета директоров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изменениям и дополнениям,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2017 года № 100</w:t>
            </w:r>
          </w:p>
        </w:tc>
      </w:tr>
    </w:tbl>
    <w:bookmarkStart w:name="z20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Представители государственных органов для избрания в состав Совета директоров акционерного общества "Национальная компания "KAZAKH INVEST"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 Совета директоров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член Совета директоров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 – Министр иностранных дел Республики Казахстан, член Совета директоров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Казахстан, член Совета директоров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Казахстан, член Совета директоров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