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ae09" w14:textId="969a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мая 2021 года № 337 "Об утверждении Комплексного плана социально-экономического развития Атырауской области на 2021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2022 года № 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2021 года № 337 "Об утверждении Комплексного плана социально-экономического развития Атырауской области на 2021 – 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Атырауской области на 2021 – 2025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Cмаилов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2022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2021 года № 337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Атырауской области на 2021 – 2025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Атырауская область является промышленным регионом, основу экономики региона составляет нефтегазовый сектор. В объеме промышленной продукции области его доля составляет 88 %.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пять лет численность экономически активного населения увеличилась на 6 % или 18,9 тысячи человек и в 2020 году составила 330,7 тысячи человек. Валовой региональный продукт (далее – ВРП) на душу населения вырос с 9685,1 тысячи тенге в 2017 году до 11883,2 тысячи тенге в 2020 году, по данному показателю регион на первом месте среди других регионов республики. Удельный вес ВРП области за 2020 год по республике составил 11 %.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имеются проблемы, которые необходимо решить в ближайший пятилетний период. Среди наиболее острых проблем необходимо отметить следующее: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дефицит источников пресной воды в регионе. Основной задачей является проведение капитального ремонта оросительно-обводнительных систем для обводнения пастбищных угодий. Вдоль каналов расположены сельхозугодия 4 районов и территории сельских округов города Атырау. Есть риски уменьшения поголовья скота более чем на 50 %, а также уменьшения числа субъектов, занятых в отрасли сельского хозяйства;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большое количество очередников. На 1 января 2022 года по Атырауской области количество нуждающихся в жилье из государственного жилищного фонда составляет 27,7 тысячи человек (город Атырау – 20,1 тысячи человек), из них многодетные семьи – 4,5 тысячи человек. Количество нуждающихся в земельных участках под индивидуальное жилищное строительство составляет 122,2 тысячи (город Атырау – 92,4 тысячи человек);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актуальных экологических проблем региона, а также рекультивация полей испарения сточных вод "Тухлая балка" и "Квадрат" (ТОО "АНПЗ", акимат);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водности и улучшение гидрологического режима рек Жайык и Кигач;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износ водопроводных сетей. Остро стоит вопрос питьевой воды: происходят обмеление реки Жайык, износ фильтровальных станций и дефицит воды; износ магистрального водопровода "Астрахань – Мангышлак" свыше 80 %, из-за этого возникают аварии и ограничения в подаче воды; истощение подземных источников;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аварии на электрических сетях;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рост материнской и младенческой смертности. По итогам 12 месяцев 2021 года смертность от болезней системы кровообращения в Атырауской области составила 120,8 на 100 тысяч населения, наблюдается снижение показателя на 5,3 %, а за аналогичный период 2020 года – 127,6 (показатель 2021 года по республике – 231,33). Младенческая смертность по итогам 12 месяцев 2021 года составила 8,9 на 1000 родившихся живыми, снижение показателя на 13,59 %, а за аналогичный период 2020 года – 10,3 (показатель 2021 года по республике – 8,6). Показатель материнской смертности за 12 месяцев 2021 года составил 104,5 на 100 тысяч родившихся живыми, показатель вырос до 85,6 %, а за аналогичный период 2020 года – 56,3 (показатель 2021 года по республике составил 44,5);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проблемы трехсменного обучения;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вопрос развития спортивной инфраструктуры, особенно в сельских местностях области;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рост количества людей с психоневрологическими заболеваниями, состоящих на очереди в психоневрологический центр по оказанию специальных социальных услуг.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от реализации Комплексного плана по итогам 2025 года: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объема ВРП планируется обеспечить за счет развития реального сектора (промышленность, в том числе горнодобывающая промышленность, строительство) и сферы услуг (оптовая и розничная торговля, прочие услуги) до 8,9 трлн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промышленности планируются инвестиции в основной капитал в размере 7,9 трлн тенге с созданием 8800 (постоянные – 2300, временные – 6500) рабочих мест и увеличением объемов обрабатывающей промышленности до 756 млрд тенге в 2025 году (в 2020 году – 526,4 млрд тенге).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создания индустриальной зоны имеется земельный участок площадью 400 гектаров в районе Карабатан города Атырау (удаленность от города 15 км вдоль трассы Атырау – Доссор). На территории индустриальной зоны планируется разместить порядка 45 проектов малого и среднего бизнеса в различных отраслях экономики, где будет создано более 660 постоянных рабочих мест.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линии предпринимательства планируется создание порядка 1,7 тысячи новых рабочих мест, поступление налогов – на сумму 47,5 млрд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за счет реализации государственных программ ожидается увеличение показателей малого и среднего предпринимательства: увеличение количества действующих субъектов с 50 тысяч до 55 тысяч единиц, также планируются доведение доли малого и среднего предпринимательства до 25,2 % и рост выпуска продукции субъектов малого и среднего предпринимательства – до 2,4 трлн тенге в 2025 году.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АО "СПК Атырау" планируется создание оптово-распределительного центра общей стоимостью 24 млрд тенге с созданием порядка 1200 рабочих мест. Предоставляется земельный участок площадью 17 га для формирования единой региональной платформы, оказывающей услуги производителям (фермерам) и оптовикам, для эффективной организации доработки, фасовки, хранения, транспортировки и реализации сельскохозяйственной продукции, надлежащего фитосанитарного и ветеринарного контроля, эффективного межрегионального перераспределения сельхозпродукции, а также таможенного обслуживания внешнеторговых потоков продовольствия.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запланированных мероприятий по агропромышленному комплексу учитывая возможности региона после завершения капитального ремонта оросительно-обводнительных систем к 2025 году ожидается увеличение: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посевных площадей с 10462 га до 12554,4 гектаров или на 20 %;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лиманного орошения с 1181 га до 1800 га или на 52,8 %;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доли насыщения внутреннего рынка за счет местного производства мясной продукции с 50 % до 65 %, молока – с 35 % до 50 %, картофеля – с 45 % до 60 %;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 валовой продукции сельского хозяйства региона на 11 % или на 96 млрд тенге (на сегодняшний день – 86,5 млрд тенге).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также предполагает увеличение поголовья скота: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– с 180,3 тысячи голов до 207,3 тысячи голов или на 15 %;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овец-коз – с 579,7 тысячи голов до 614,4 тысячи голов или на 6 %;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лошадей– с 91,7 тысячи голов до 114,6 тысячи голов или на 25 %,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верблюдов– с 32,9 тысячи голов до 35,3 тысячи голов или на 7,5 %.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ожидается стабильная подача воды на пастбищные угодья на площади 915,5 тысячи га.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23 инвестиционных проектов на сумму 19624 млн тенге появится возможность компенсации дефицита сельскохозяйственной продукции в межсезонье и стабилизации цен на рынках области. Планируется создание 357 рабочих мест.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будет реализовано 9 проектов рыбоводства, а именно 7 прудовых хозяйств, садковое хозяйство и строительство рыбного цеха в Курмангазинском районе.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9 проектов объем выращиваемой рыбы к 2025 году повысится с 10 тонн до 7 тысяч тонн, объем экспорта рыбы – с 9 тысяч тонн до 13 тысяч тонн, будет создано 300 новых рабочих мест. Объем налоговых поступлений от реализации товарной рыбы увеличится до 5,2 млрд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инженерной и транспортной инфраструктуре в период с 2021 по 2025 годы планируется реконструировать 125 км и ремонтировать 515 км дорог, в результате чего хорошее и удовлетворительное состояние дорог составит порядка 1815 км или 95 %. При реализации дорожно-инфраструктурных проектов планируется трудоустроить временными рабочими местами порядка 4,5 тысячи человек.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развития туризма в рамках мероприятий предусмотрены строительство этнопарка "Нурлы-Тал" и семейного парка аттракционов и активного отдыха "Keremetpark" в городе Атырау, визит-центра Сарайчик и базы отдыха "Эльдорадо" в Махамбетском районе, санаторно-оздоровительного комплекса на берегу соленого озера Индер в Индерском районе, кемпинга "AMANDYQ" в Исатайском районе, кемпинга на трассе Актобе – Атырау в Макатском районе, туристской рыболовной базы и реконструкция туристской базы "Кигач" в Курмангазинском районе.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проекты дадут положительный эффект в развитии культурно-познавательного, оздоровительного, активного видов туризма. Будут созданы новые туристские объекты. В 2021 – 2025 годах в сфере туризма планируются создание до 338 рабочих мест и увеличение количества посетителей по внутреннему и въездному туризму от 33,7 тысячи до 79,4 тысячи человек в год. Поступление налогов в бюджет составит порядка 100 млн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мероприятий по строительству жилья и инженерной инфраструктуры необходимо предусмотреть финансирование из республиканского и местного бюджетов на период 2021 – 2025 годы в сумме 160 млрд тенге.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будет снижено количество очередников в регионе.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реализации Комплексного плана планируется ввод жилья общей площадью 411 тысяч квадратных метров на 6730 квартир. Будет подведена инженерно-коммуникационная инфраструктура протяженностью более 2000 км к 19000 земельным участкам под строительство ИЖС.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достижения показателя по обеспеченности жильем на одного проживающего к 2025 году 26 квадратных метров планируется ввод в эксплуатацию более 3,5 млн квадратных метров жилья.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 открыть 3000 рабочих мест на период строительства и 40 постоянных рабочих мест.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в доход бюджета составят более 17 млрд тенге.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Меры, предусмотренные в Дорожной карте, подписанной между акиматом и Министерством экологии, геологии и природных ресурсов, по решению актуальных экологических проблем региона, а также рекультивация полей испарения сточных вод "Тухлая балка" и "Квадрат" (ТОО "АНПЗ", акимат) позволят снизить объем загрязняющих веществ в атмосферу на 12 %.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двух мусороперерабатывающих заводов в городе Атырау (2,5 млрд тенге) даст возможность довести долю утилизации и переработки твердых бытовых отходов с 18 % до 33 %.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 повышения водности и улучшения гидрологического режима рек Жайык и Кигач (21 млрд тенге), а также меры, принимаемые совместно с российской стороной по регулированию стока реки Жайык, очищение его русла от затонувших судов и других крупногабаритных предметов (1,2 млрд тенге) будут способствовать сохранению и экологическому оздоровлению бассейна рек Жайык и Кигач, а также увеличению рыбных запасов.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сфере ЖКХ предусмотрен к реализации 21 проект, которые позволят создать 2233 рабочих места (временные – 2198, постоянные – 35), поступление налогов в республиканский и местный бюджеты составит более 9 млрд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5 проектов водоотведения и рекультивации полей испарения снизится негативное воздействие на окружающую среду, улучшатся экологическая обстановка города Атырау и состояние систем водоотведения, доступ систем водоотведения в городе Атырау увеличится с 50 % до 90 %, а в сельских населенных пунктах – с 5 % до 18 %. Дополнительный охват населения очисткой сточных вод составит 147,2 тысячи человек. Предполагается создание 205 рабочих мест (временные – 170, постоянные – 35), поступление налогов в республиканский и местный бюджеты составит порядка 3,2 млрд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5 проектов газоснабжения даст возможность стабилизировать режим газоснабжения, а также увеличит надежность и безопасность при эксплуатации газопроводов. Обеспеченность населения достигнет 99,8 %. Планируется создание 173 временных рабочих мест. Поступление налогов в республиканский и местный бюджеты составит 1 млрд тенге.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году планируется модернизация 45 жилых домов в городе Атырау. После ремонта снижение доли объектов кондоминиума планируется довести до 14,6 %. В результате проведения капитального ремонта ожидается повышение комфорта проживания, улучшатся благосостояние собственников квартир, техническое состояние инженерной инфраструктуры, состояние жилищного фонда, а также изменится архитектурный облик объектов кондоминиума. Также будет создано 935 временных рабочих мест. Поступление налогов в республиканский бюджет составит 279,0 млн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13 проектов энергоснабжения усилит надежность работы энергосистемы Западного региона. Предполагается создание 920 рабочих мест (временные – 905, постоянные – 15). Поступление налогов в республиканский и местный бюджеты составит 4,5 млрд тенге.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сфере обеспечения бесперебойного водоснабжения необходима реализация 9 проектов, которые позволят уменьшить износ сетей, улучшить состояние систем водоснабжения, обеспечить бесперебойным водоснабжением 289,4 тысячи человек. Планируется создание 212 временных рабочих мест. Поступление налогов в республиканский и местный бюджеты составит порядка 1,5 млрд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"Первое рабочее место" даст возможность молодежи не старше двадцати девяти лет, в том числе категории NEET, не имеющих опыта работы, получения трудовых навыков и адаптации на первом рабочем месте с целью повышения конкурентоспособности молодежи на рынке труда. Проект обеспечивает постоянную работу сроком не менее двадцати четырех месяцев выпускникам организаций образования.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здравоохранения основными причинами роста смертности являются дефицит кадров, высокая изношенность медицинских объектов и медицинской техники.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с целью оказания своевременной и качественной медицинской помощи населению области необходимо в рамках регионального плана развития выделить средства из республиканского бюджета на строительство 2 поликлиник в городе Атырау, Центра психического здоровья на 250 коек, станции скорой медицинской помощи, а также радиологического корпуса при Атырауском онкологическом диспансере с оснащением высокотехнологической медицинской техникой.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вышеперечисленных объектов позволит повысить качество и развивать инфраструктуру и оснащение объектов здравоохранения (снижение износа объектов здравоохранения до 50 %), доступность высокотехнологических медицинских услуг, улучшить здоровье населения, обеспечить увеличение рождаемости и снижение смертности. В целом средняя продолжительность жизни увеличится до 75 лет. Также в рамках проектов планируется создание 700 временных и 500 постоянных рабочих мест.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образования строительство 48 школ в Атырауской области решит проблемы трехсменного обучения и дефицит мест в школах области. Кроме этого, откроются школы в микрорайонах, где наблюдается рост населения. Общая проектная мощность всех 48 школ составляет 22268 ученических мест.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учебно-лабораторного корпуса на 1000 мест на базе Атырауского университета имени Х.Досмухамедова даст возможность повысить исследовательскую деятельность профессорского-преподавательского состава, научных сотрудников и постдокторантов, подготовить востребованных специалистов-инженеров.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вышеуказанных проектов планируется открыть порядка 3885 временных и 2834 постоянных рабочих мест. В рамках проектов прогнозируется более 11100 млн тенге налоговых поступлений в бюджет.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4 спортивных комплексов (в населенных пунктах Кызылкогинского, Курмангазинского районов и микрорайонах города Атырау) увеличит охват граждан, занимающихся физической культурой и спортом, до 38 %, посодействует формированию здорового образа жизни, повысит потенциал сельских детей и будет способствовать развитию массового спорта.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данных мероприятий планируется создать 1050 временных и 853 постоянных рабочих мест. Ежегодный налог составит порядка 173,3 млн тенге.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 гаемые расходы*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(млн тенге)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увеличить рост реальных денежных доходов населения на 18 % (факт 2020 года – 215,1 тысячи тенге);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увеличить производительность труда на 20 % (факт 2020 года – 22,6 млн тенге);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создать 40,0 тысячи рабочих мест, из них постоянных – 17,8 тысячи.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Промышленность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интегрированного газохимического комплекса на территории специальной экономической зоны. Первая фаза: производство полипропилена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"КМГ"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304 561,0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45 532,0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первого интегрированного газохимического комплекса. Вторая фаза: производство полиэтилена на территории специальной экономической зоны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"КМГ" (по согласованию),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19 181,0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107 496,0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385 160,0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первого интегрированного газохимического комплекса. Вторая фаза: строительство газосепарационной установки и этанопровода на территории специальной экономической зоны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"ФНБ "Самрук-Қазына" (по согласованию), МНЭ, АО "НК "КМГ" (по согласованию),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157 978,0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236 967,0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производству бутадиеновых каучуков мощностью 190 тысяч тонн в год на территории специальной экономической зоны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"КМГ" (по согласованию),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98 429,0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229 667,0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цеха по производству тканого геотекстиля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цеха по производству экструзионной геосинтетики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гранулированной серы в Жылыойском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цеха по производству органических удобрений из пищевых отходов в Жылыойском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цеха по производству сухих строительных смесей в Индерском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по производству азота и сухого сжатого воздуха на территории специальной экономической зоны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комплексной подготовки газа производительностью 1000000000 м3/год на месторождении Кашаган в Макатском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96019,0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терефталевой кислоты и полиэтилентерефталата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Лупинга газопровода Макат–Северный Кавказ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"QazaqGaz"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эксплуатация ветроэнергетической станции в поселке Доссор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"KEGOG" (по согласованию),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глубокой переработки легких углеводородов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швейной фабрики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МИИР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выпуску товарного бетона и автоклавного газоблока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серополимеров и строительно-дорожных материалов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стеновых и дорожных изделий из бетона инновационным методом объемного вибропрессования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глиняного кирпича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МИИР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производству железобетонных изделий в городе Атырау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цеха по производству промышленных насосов в городе Атырау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завода по производству водяных счетчиков в Махамбетском районе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будущего расширения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"Тенгизшевройл"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акимат,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"КМГ"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2 507 094,7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1 773 438,7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908 336,0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Опытно-промышленная разработка месторождения Кашаган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акимат,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"КМГ"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Развитие предпринимательства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в рамках национального проекта по развитию предпринимательства на 2021 – 2025 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Гарантирование по кредитам предпринимателей в рамках национального проекта по развитию предпринимательства на 2021 – 2025 годы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оптово-распределительного центра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торгово-развлекательного центра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автоцентра "Hyundai"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бизнес-центра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ресторана быстрого питания McDonald’s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Сельское хозяйство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оросительно-обводнительной системы "Нарын" (протяженность 178,5 км, проект на разработке)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РГП "Казводхоз"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оросительно-обводнительной системы "Есбол-Казыбай" (протяженность 42,2 км)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оросительно-обводнительной системы "Курайлысай" (протяженность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51,7 км)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оросительно-обводнительной системы "Аксай" (протяженность 80,5 км)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оросительно-обводнительной системы "Баксай" (протяженность 137 км)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оросительно-обводнительной системы "Есиркеп" (протяженность 4,5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оросительно-обводнительной системы "Жаскайрат" (протяженность 8,8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оросительно-обводнительной системы "Багырлай" (протяженность 105 км)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оросительно-обводнительной системы "Сборный" (протяженность 85,4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оросительно-обводнительной системы "Соколок" (протяженность 44 км)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оросительно-обводнительной системы "Кобяково-Забурын" (протяженность 74 км)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оросительно-обводнительной системы "Акай" (протяженность 50,8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оросительно-обводнительной системы "Мартыши" (протяженность 20,4 км)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системы "Ералинского" гидроузла на реке Ойыл (протяженность 14,4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 теплиц на общей площади 19,6 га (в пригороде Атырау – 2, Индерском районе – 1, Махамбетском районе – 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2 341,0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теплицы на 4 га в Махамбетском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интенсивного сада на 10 га в Махамбетском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2 откормочных площадок КРС в пригороде Атырау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откормочных площадок с убойными пунктами для КРС (в городе Атырау – 1, Курмангазинском районе – 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птицефабрик мясного направления с общей производственной мощностью 7500 тонн в Махамбетском районе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цехов по переработке молока с общей производственной мощностью 920 тонн в год (в городе Атырау – 1, Жылыойском районе – 1, Кызылкогинском районе – 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цеха по переработке кобыльевого молока (кумыса) в Кызылкогинском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2 проектов по возделыванию кормовых культур с применением дождевального орошения на общей площади 180 га (в Махамбетском районе – 1, Индерском районе – 1)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цеха по переработке овощей в Махамбетском районе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цеха по переработке мяса в Махамбетском районе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Рыбное хозяйство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по созданию 7 прудовых рыбоводных хозяйств по выращиванию рыб (в городе Атырау – 2, Курмангазинском районе – 3, Махамбетском районе – 1, Жылыойском районе – 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МЭГПР, МСХ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инвестора для создания садкового рыбоводного хозяйства по выращиванию осетровых видов рыб на резервном участке реки Жайык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ведение рыбного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МЭГПР,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строительству рыбного цеха в Курмангазинском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МЭГПР,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земельных участков для создания и развития рыбоводных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 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созданию инфраструктуры для расширения и строительства рыбоводных хозяйств (разработка ПСД, проведение линии электропередач и прокладка дорог, подведение газа, воды, устройство пирсов и другое)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(рыбоводства), а также развитие племенного рыбоводства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по заявке услугополуча телей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рыбоводству на базе действующих ВУЗов и других образовательных учреждений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и другие подтверждаю щие документы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стимулирования развития морского рыболовства, в том числе механизма финансирования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соответствую щими расчетами в 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 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государственной поддержки рыбоперерабатывающих предприятий в виде субсидирования на килограмм переработанной рыбной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с соответствующими расчетами в 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 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открытия цеха по производству промысловых орудий рыболовства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 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Транспорт и логистика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инженерно-транспортной инфраструктуры в городе Атырау, 220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МНЭ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областного и районного значения с целью увеличения сети автомобильных дорог в хорошем и удовлетворительном состоянии, 130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МИИР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и районного значения с целью увеличения сети автомобильных дорог в хорошем и удовлетворительном состоянии, 470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"Атырау – Доссор" протяженностью 86 км (перевод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I категорию)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государственной экспертизы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"КазАвтоЖол" (по согласованию),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"Кульсары – Мукур", включая обход города Кульсары Жылыойского района, протяженностью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181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"КазАвтоЖол" (по согласованию),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республиканского значения "Махамбет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Ергалиева", 45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"НК "КазАвтоЖол" (по согласованию),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города Кульсары Жылыойского района, 134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МНЭ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моста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железнодорожной линии "Макат–Индер"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Туризм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этнопарка "Нурлы-Тал" в городе Атырау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визит-центра Сарайчик в Махамбетском районе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МКС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санаторно-оздоровительного комплекса на берегу соленого озера Индер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туристской рыболовной базы в Курмангазинском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базы отдыха "Эльдорадо" в Махамбетском районе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кемпинга на трассе Актобе – Атырау в Макатском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кемпинга "AMANDYQ" в Исатайском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туристской базы "Кигач" в Курмангазинском районе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семейного парка аттракционов и активного отдыха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Жилье и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360 тысяч кв.м кредитного жилья путем увеличения выпуска облигаций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МИИР,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8 836,0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13 635,2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13 799,1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квартир для очередников (арендное жилье без права выкупа)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4 741,0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к районам новой жилищной застройки по Атырауской области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9 777,3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2 307,0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частными строительными компаниями за счет выделения земель СПК "Атырау"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93 сел, имеющих потенциал развития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МНЭ, МЗ, МКС, МОН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3 929,0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Экология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части поля испарения "Тухлая балка" (860 га), находящейся на балансе ТОО "АНПЗ"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"АНПЗ"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пруда-испарителя сточных вод "Тухлая балка" в городе Атырау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ТБО и комплекса по переработке отходов в левосторонней части города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мусороперерабатывающего комплекса в правосторонней части города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существующего полигона ТБО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пруда-испарителя сточных вод "Квадрат"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повышения водности и улучшения гидрологического режима трансграничных рек Жайык и Кигач (продолжение дноуглубительных работ)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затонувших судов и других крупногабаритных предметов из русла реки Жайык и устья Каспийского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МИИР,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данных о состоянии атмосферного воздуха на LED-экранах города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поисково-разведочных работ на месторождении Тайсойган Восточный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запасов месторождения подземных вод "Жанасу", использование месторождения подземных вод "Бали" для хозяйственно-питьевых целей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ликвидация 60 самоизливающихся гидрогеологических скважин в Жылыойском районе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пескозадержанию в селе Майкомген Жылыойского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пескозадержанию вдоль канала Кобяково – Забурын Исатайского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пескозадержанию в селе Исатай Исатайского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проведение работ по пескозадержанию в селе Уштаган Курмангазинского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государственной экспертизы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пескозадержанию в селе Уштаган Курмангазинского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7 млн сеянцев на 2,8 тысячи га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МЭГПР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540 тысяч саженцев на 275 га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МЭГПР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озеленительных работ крупными нефтяными компаниями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МЭГПР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"ТШО" (по согласованию), НКОК (по согласованию), ТОО "АНПЗ" (по согласованию), Эмбамунайгаз (по согласованию),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русел рек Сагыз, Ойыл, Эмба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водохозяйственных сооружений в бассейне реки Сагыз, в том числе бесхозных и не представляющих экономической целесообразности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Жилищно-коммунальное хозяйство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очистных сооружений правобережной части города Атырау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1 061,0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и сооружений в селе Ганюшкино Курмангазинского района (3200 м3/сутки)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 сетей и сооружений в поселке Махамбет Махамбетского района (1600 м3/сутки)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канализационных сетей и сооружений в поселке Доссор, второй пусковой комплекс. Подведение канализационных линий от поселка Доссор до канализационного очистного сооружения в поселке Макат Макатского района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 коллектора и сооружений в городе Кульсары Жылыойского района (5000 м3/сутки)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соединительного газопровода высокого давления от АГРС "Газпроммаш-50" Орбита до газораспределительной станции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"Атырау" управления магистральных газопроводов "Интергаз Центральная Азия" с подключением газорегуляторных пунктов блочного исполнения "Бирлик"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Газоснабжение в селах Кызыл уй, Жаскайрат Исатайского района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газопроводных линий населенных пунктов Таскудык, Соркол, Саркумак, Былкылдакты, Коныраулы, Кенбай Кызылкогинского района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жилых домов (45 домов в городе Атырау)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АГРС-Финская в городе Атырау со строительством подводящего газопровода высокого давления до строящегося АГРС-Финская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МЭ, АО "НК "QazaqGaz" (по согласованию),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трансформаторных подстанций по городу Атырау (100 единиц)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перспективной схемы развития электрических и тепловых нагрузок Атырауской области до 2025 года с перспективой до 2030 года с привязкой к генеральному плану развития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электрических сетей в населенных пунктах Атырауской области (в селах Береке и Сарыозек города Атырау; новых микрорайонах Мерей в селах Махамбет и Жалгансай Махамбетского района; селах Кенбай, Жантерек, Мукыр Кызылкогинского района; Томан, Аккистау Исатайского района; поселках Доссор, Макат Макатского района; селе Акколь Курмангазинского района)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МЭ, МИИР, МФ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4 294,5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сетей уличного освещения в городе Атырау протяженностью 148525 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электрической сети Западной зоны Казахстана, строительство второй цепи линий ВЛ-220 кВ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12 612,0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ОРУ 110 кВ, ОРУ 220 кВ на подстанциях Атырау, Кульсары, Тенгиз, Бейнеу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ВЛ-220 кВ Л-2540 Правобережная – Индер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модернизация электрических сетей и подстанций (подстанция № 69 "Ганюшкино", воздушная линия Л-108, понизительная подстанция № 145, воздушная линия Л-108А, понизительная подстанция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37, воздушная линия Л-147-148)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АО "Атырау Жарык"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модернизация электрических сетей АО "Атырау Жарык"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АО "Атырау Жарык"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работ по соединению Западного энергоузла с ЕЭС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ходе реализации в МНЭ,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АО "ФНБ "Самрук-Қазына" (по согласованию), АО "KEGOC"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будут уточне ны по итогам разработки ТЭО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уточнена в рамках ТЭО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индустриальной зоны площадью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га на территории Атырауской области и подведение к ней инфраструктуры (газ, электроэнергия, вода, дорога, канализация)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МНЭ, МИИР, МФ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Водоснабжение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водопровода "Кереген–Сагыз–Жамансор" Кызылкогинского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МФ,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водоочистных сооружений в поселке Береке (Память Ильича) (фильтровальная станция № 5) города Атырау производительностью 50 тысяч м3/сутки.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фильтровальной станции № 6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водоподъема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магистрального водопровода "Тайсойган – Миялы" Кызылкогинского района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6 скважин Кояндинского группового водопровода Курмангазинского района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станции осушения донных осадков на водоочистных сооружениях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сельских населенных пунктов (Курмангазинский, Кызылкогинский, Махамбетский, Исатайский, Жылыойский районы) Атырауской области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"Астрахань – Мангышлак"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 (по согласованию), МЭГПР,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Занятость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специалистов в рамках проекта "С дипломом в село!"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по проекту "Первое рабочее место"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реабилитационного центра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МТЗСН,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"Центр оказания специальных социальных услуг для взрослых № 2" в города Кульсары Жылыойского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Здравоохранение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на 250 посещений в смену в микрорайоне Нурсая города Атырау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250 посещений в смену в микрорайоне Оркен города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психического здоровья на 250 коек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станции скорой медицинской помощи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радиологического корпуса при Атырауском областном онкологическом диспансере высокотехнологической медицинской техникой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 объектов первичной медико-санитарной помощи в Жылыойском (медицинский пункт в селе Карагай), Кызылкогинском (медицинский пункт в селе Айдын), Махамбетском районах (медицинские пункты в селах Аккайын, Коздикара, Енбекши)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филиала "Институт репродуктивной медицины" в городе Атырау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Атырауского областного онкологического диспансера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Образование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охвата дошкольным воспитанием и образованием детей в возрасте от 2 до 6 лет (2021 год – 82,3 %, 2022 год – 83,3 %,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– 86,5 %, 2024 год – 89,7 %,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93 %)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2 школ по новой модели ГЧП на 3500 мест в городе Атырау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28 школ (город Атырау – 18, Индерский район – 2, Жылыойский район – 2, Курмангазинский район – 5, Исатайский район – 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 школ (город Атырау – 5, Кызылкогинский район – 1, Индерский район – 2, Жылыойский район – 1, Махамбетский район – 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7 299,8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8 школ за счет частных инвестиций (город Атырау – 3, Жылыойский район – 2, Исатайский район – 1, Макатский район – 1, Махамбетский район – 1)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1 501,0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128 школ в малых городах, районных центрах и селах (2021 год – 28 школ, 2022 год – 25 школ, 2023 год – 25 школ,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 школ, 2025 год – 25 школ)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Центра для детей с особыми потребностями в образовании для учащихся дошкольного и среднего образования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мест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мастерской площадью 750 м2 для APEC Petrotechnic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НАО "Talap"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современным оборудованием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колледжей в рамках проекта "Жас маман"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Республики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академического превосходства на базе Атырауского университета имени Х. Досмухамедова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АУ им. Х. Досмухамедова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на 1000 мест на базе Атырауского университета имени Х. Досмухамедова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АУ им. Х. Досмухамедова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грантов МИО по подготовке педагогов (150 грантов)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повышению качества образования в Атырауской области в 2021 – 2023 годах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Правила присуждения образовательного гранта для оплаты высшего образования в части предоставления целевых образовательных грантов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4000 целевых образовательных грантов для обучения в ведущих ВУЗах страны молодежи Атырауской области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12 565,0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 Спорт и культура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 спортивных комплексов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городе Атырау – 2, Кызылкогинском районе – 1, Курмангазинском районе – 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школы-интерната для одаренных в спорте детей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строительство спортивного комплекса "Ривьера"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Обеспечение гражданской защиты и 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пожарного депо на 4 выезда в районе Балыкши города Атырау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пожарного депо на 2 выезда в селе Миялы Кызылкогинского района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2 трассовых медико-спасательных пунктов на участках автомобильных дорог "Актобе – Атырау – РФ Астрахань" на 417 км и 777 км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ангара для воздушных судов и технического обслуживания в городе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работы реки Жайык в селе Алга Махамбетского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Берегоукрепительные работы протяженностью 4,5 км реки Жайык в селе Махамбет Махамбетского района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2 630,3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работы протяженностью 7 км реки Кигач в населенных пунктах Дынгызылского, Коптогайского и Шортанбайского сельских округов Курмангазинского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защитных дамб вдоль реки Жайык и Каспийского моря в пригородных селах города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7 604,2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пожарных постов, где отсутствует государственная противопожарная служба: в селах Тасшагил, Мукур, Карабау, Коныстану, Караколь Кызылкогинского района, поселке Доссор Макатского района, селах Сарайшык, Бейбарыс, Баксай, Алга Махамбетского района, селе Сафон Курмангазинского района, селах Майкомген, Аккизтогай, Кара-Арна Жылыойского района, селе Исатай Исатайского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2 выезда в селе Атырау города Атырау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комплекса зданий Департамента внутренних дел в городе Атырау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системы оповещения населения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цифровыми средствами радиосвязи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необходимой документации в соответствии с бюджетным законодательством.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финансирования, млн тенге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54 305,1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100 780,5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183 997,6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147 516,8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89 134,7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575 734,6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15 105,1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112 604,6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источники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2 981 520,6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2 097 333,3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1 411 799,5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762 651,8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1 027 622,1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8 280 927,3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ГЧП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14 306,5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3 052 254,9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2 227 661,8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1 629 017,1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937 577,4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1 137 061,9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8 983 573,0
</w:t>
            </w:r>
          </w:p>
        </w:tc>
      </w:tr>
    </w:tbl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газораспределительная 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распределительное устройство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"АНПЗ"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нефтеперерабатывающий завод"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линия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социально-предпринимательская корпорация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энергетическая система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Эмбамунайгаз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жилищное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"КазАвтоЖол"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бытовые отходы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НКОК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 Каспиан Оперейтинг Компани Н.В.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"Самрук-Қазына"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"ТШО"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 им. Х. Досмухамедова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университет имени Халела Досмухамедова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APEC Petrotechnic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AtyrauPetroleumEducationCenterPetrotechnic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R&amp;D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Research&amp;Development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