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a313" w14:textId="657a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2020 года № 908 "О некоторых вопросах приватизации на 2021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2022 года № 44.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2020 года № 908 "О некоторых вопросах приватизации на 2021 – 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Комплексный план приватизации на 2021 ‒ 2025 годы (далее – Комплексный план);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ключевые критерии (принципы) внесения в список приватизируемых субъектов квазигосударственного сектора.";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Центральным и местным исполнительным органам, государственному органу, непосредственно подчиненному и подотчетному Президенту Республики Казахстан (по согласованию), субъектам квазигосударственного сектора (по согласованию), а также заинтересованным организациям (по согласованию), ответственным за исполнение Комплексного плана: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Комплексного плана;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по итогам полугодия и года (к 10 июля и 10 января) представлять в Министерство национальной экономики Республики Казахстан информацию о ходе реализации Комплексного плана и предложения по передаче в конкурентную среду государственных предприятий, товариществ с ограниченной ответственностью, акционерных обществ, учредителем, участником или акционером которых является государство, а также дочерние, зависимые и иные юридические лица, являющиеся аффилированными с ними;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рассматривать вопрос об ответственности должностных лиц не ниже заместителей руководителей государственных органов, заместителей руководителей организаций за несвоевременную реализацию объектов в соответствии с дорожными картами, размещенными на веб-портале реестра государственного имущества;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сохранение контрольного пакета акций (долей участия) организаций, включенных в перечни объектов отраслей экономики, имеющих стратегическое значение, в отношении которых осуществляется государственный мониторинг собственности, и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утвержденные постановлением Правительства Республики Казахстан от 30 июля 2004 года </w:t>
      </w:r>
      <w:r>
        <w:rPr>
          <w:rFonts w:ascii="Times New Roman"/>
          <w:b w:val="false"/>
          <w:i w:val="false"/>
          <w:color w:val="000000"/>
          <w:sz w:val="28"/>
        </w:rPr>
        <w:t>№ 810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30 июня 2008 года № </w:t>
      </w:r>
      <w:r>
        <w:rPr>
          <w:rFonts w:ascii="Times New Roman"/>
          <w:b w:val="false"/>
          <w:i w:val="false"/>
          <w:color w:val="000000"/>
          <w:sz w:val="28"/>
        </w:rPr>
        <w:t>651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сокращать численность или штат работников организаций, включенных в Комплексный план, до заключения договора купли-продажи.";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на 2021 – 2025 годы, утвержденном указанным постановлением: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"Информационное обеспечение" дополнить строкой следующего содержания: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решений Государственной комиссии по вопросам модернизации экономики Республики Казахстан (выписки из протокола по вопросам приватизации), предусмотренных в пункте 1 раздела 1 и пункте 6 раздела 3 настоящего Комплексного плана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решений на веб-портале реестра государственного имущества, веб-порталах субъектов квазигосударственного сектора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УОСО, акиматы областей, городов Нур-Султана, Алматы и Шымкента, субъекты квазигосударственного сектора (по согласованию)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ключевыми критериями (принципами) внесения в список приватизируемых субъектов квазигосударственного сектора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2022 года №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908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Ключевые критерии (принципы) внесения в список приватизируемых субъектов квазигосударственного сектора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одному из следующих критериев является основанием для инициирования внесения субъекта квазигосударственного сектора в список приватизируемых субъектов квазигосударственного сектора: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предпринимательской деятельности, не соответствующей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192 Предпринимательского кодекса Республики Казахстан (далее – Кодекс);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субъекта квазигосударственного сектора критериям,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Кодекса (субъекты малого, в том числе микропредпринимательства);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предложения антимонопольного органа по передаче в конкурентную среду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юридических лиц;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владение неконтрольным пакетом акций (долями участия), которые не предоставляют право принимать стратегические решения по важным аспектам деятельности юридического лица.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критерий не распространяется в отношении юридических лиц, деятельность которых связана с обеспечением национальной безопасности, обороноспособности государства, использованием и содержанием стратегических и социально значимых объектов;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убыточность субъекта квазигосударственного сектора и (или) признание его бездействующим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в течение трех и более лет;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нереализация (от 0 % до 39 %) либо неэффективная реализация (от 40 % до 54 %) плана развития, плана мероприятий по ключевым показателям деятельности субъекта квазигосударственного сектора на протяжении последних трех лет.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