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e38e5" w14:textId="35e38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и дополнения в указы Президента Республики Казахстан от 14 марта 2012 года № 285 "О Нефтегазовом совете при Президенте Республики Казахстан" и от 3 октября 2013 года № 659 "О Совете по горно-металлургической отрасли, геологии и недропользованию по твердым полезным ископаемым при Президенте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февраля 2022 года № 46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внесении изменений и дополнения в указы Президента Республики Казахстан от 14 марта 2012 года № 285 "О Нефтегазовом совете при Президенте Республики Казахстан" и от 3 октября 2013 года № 659 "О Совете по горно-металлургической отрасли, геологии и недропользованию по твердым полезным ископаемым при Президенте Республики Казахстан".  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Смаилов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и дополнения в указы Президента Республики Казахстан от 14 марта 2012 года № 285 "О Нефтегазовом совете при Президенте Республики Казахстан" и от 3 октября 2013 года № 659 "О Совете по горно-металлургической отрасли, геологии и недропользованию по твердым полезным ископаемым при Президенте Республики Казахстан" 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и дополнение в следующие указы Президента Республики Казахстан: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14 марта 2012 года № 285 "О Нефтегазовом совете при Президенте Республики Казахстан":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Нефтегазового совета при Президенте Республики Казахстан, утвержденном вышеназванным Указом: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строки: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Премьер-Министра Республики Казахстан, заместитель председателя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Администрации Президента Республики Казахстан или помощник Президента, курирующий социально-экономические вопросы, заместитель председателя"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"Первый заместитель Премьер-Министра Республики Казахстан, заместитель председателя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Руководителя Администрации Президента Республики Казахстан, заместитель председателя";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"помощник Президента Республики Казахстан по вопросам развития реального сектора экономики" изложить в следующей редакции: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"советник Президента Республики Казахстан";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"председатель правления акционерного общества "Национальная компания "КазМунайГаз" (по согласованию)" дополнить строкой следующего содержания: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"председатель правления акционерного общества "Национальная компания "QazaqGaz" (по согласованию)";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октября 2013 года № 659 "О Совете по горно-металлургической отрасли, геологии и недропользованию по твердым полезным ископаемым при Президенте Республики Казахстан":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горно-металлургической отрасли, геологии и недропользованию по твердым полезным ископаемым при Президенте Республики Казахстан, утвержденном вышеназванным Указом: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Премьер-Министра Республики Казахстан, заместитель председателя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Администрации Президента Республики Казахстан или помощник Президента Республики Казахстан, курирующий социально-экономические вопросы, заместитель председателя" изложить в следующей редакции: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"Первый заместитель Премьер-Министра Республики Казахстан, заместитель председателя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Руководителя Администрации Президента Республики Казахстан, заместитель председателя";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"помощник Президента Республики Казахстан по вопросам развития реального сектора экономики" изложить в следующей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"советник Президента Республики Казахстан";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"Министр торговли и интеграции Республики Казахстан" изложить в следующей редакции: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Премьер-Министра Республики Казахстан – Министр торговли и интеграции Республики Казахстан".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