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c9f8d" w14:textId="5cc9f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2022 года № 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Переименовать республиканское государственное учреждение "Военный институт Национальной гвардии Республики Казахстан" в республиканское государственное учреждение "Академия Национальной гвардии Республики Казахстан".   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Министерству внутренних дел Республики Казахстан в установленном законодательством порядке принять меры, вытекающие из настоящего постановления.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его подписания.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Смаилов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Правительства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февраля 2022 года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48     </w:t>
            </w:r>
          </w:p>
        </w:tc>
      </w:tr>
    </w:tbl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 которые вносятся в некоторые решения Правительства Республики Казахстан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"Вопросы Министерства внутренних дел Республики Казахстан":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внутренних дел Республики Казахстан и его ведомств: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3: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1 изложить в следующей редакции: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"Академия Национальной гвардии Республики Казахстан".".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23.02.2023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23.02.2023 </w:t>
      </w:r>
      <w:r>
        <w:rPr>
          <w:rFonts w:ascii="Times New Roman"/>
          <w:b w:val="false"/>
          <w:i w:val="false"/>
          <w:color w:val="000000"/>
          <w:sz w:val="28"/>
        </w:rPr>
        <w:t>№ 156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