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0b3d" w14:textId="cbc0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февраля 2022 года № 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2022 года № 65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октября 2011 года № 1173 "Об утверждении Правил представления финансовой отчетности в депозитарий".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2012 года № 1434 "О некоторых вопросах лицензирования аудиторской деятельности".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5 июня 2013 года № 574 "О внесении изменений в некоторые решения Правительства Республики Казахстан".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2016 года № 116 "Об утверждении форм свидетельств об аккредитации профессиональной аудиторской организации, профессиональной организации бухгалтеров, организации по профессиональной сертификации бухгалтеров".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2016 года № 187 "О внесении изменений и дополнения в постановление Правительства Республики Казахстан от 14 октября 2011 года № 1173 "Об утверждении Правил представления финансовой отчетности в депозитарий".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2018 года № 246 "О внесении изменения в постановление Правительства Республики Казахстан от 12 ноября 2012 года № 1434 "О некоторых вопросах лицензирования аудиторской деятельности".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