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c1aa" w14:textId="090c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создании и функционировании филиалов организаций высшего и послевузовского образования Республики Казахстан в Российской Федерации и филиалов образовательных организаций высшего образования Российской Федерации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2022 года № 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создании и функционировании филиалов организаций высшего и послевузовского образования Республики Казахстан в Российской Федерации и филиалов образовательных организаций высшего образования Российской Федерации в Республике Казахстан.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образования и науки Республики Казахстан Аймагамбетова Асхата Канатовича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создании и функционировании филиалов организаций высшего и послевузовского образования Республики Казахстан в Российской Федерации и филиалов образовательных организаций высшего образования Российской Федерации в Республике Казахстан,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2022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и Правительством Российской Федерации о создании и функционировании филиалов организаций высшего и послевузовского образования Республики Казахстан в Российской Федерации и филиалов образовательных организаций высшего образования Российской Федерации в Республике Казахстан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Российской Федерации, именуемые в дальнейшем Сторонами,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Соглашения о сотрудничестве по формированию единого (общего) образовательного пространства Содружества Независимых Государств от 17 января 1997 года,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долгосрочного сотрудничества и углубления интеграционного взаимодействия в сфере образования,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качества образования в филиалах организаций высшего и послевузовского образования Республики Казахстан на территории Российской Федерации и филиалах образовательных организаций высшего образования Российской Федерации на территории Республики Казахстан,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понятие "филиал" означает обособленное структурное подразделение организации высшего и послевузовского образования Республики Казахстан, расположенное на территории Российской Федерации, или подразделение образовательной организации высшего образования Российской Федерации, расположенное на территории Республики Казахстан, осуществляющее образовательную деятельность в сфере высшего и послевузовского образования в соответствии с законодательством государств Сторон с учетом особенностей, предусмотренных настоящим Соглашением.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Соглашения не распространяется на функционирующие филиалы, в том числе на Казахстанский филиал Московского государственного университета имени М.В. Ломоносова, функционирующий на основании Соглашения между Правительством Республики Казахстан и Правительством Российской Федерации о функционировании Казахстанского филиала Московского государственного университета имени М.В. Ломоносова от 9 ноября 2017 года, и филиал "Восход" федерального государственного бюджетного образовательного учреждения высшего профессионального образования "Московский авиационный институт (национальный исследовательский университет)" в городе Байконуре, функционирующий на основании Соглашения между Министерством образования Республики Казахстан и Государственным комитетом Российской Федерации по высшему образованию о подготовке специалистов в области космической техники из числа граждан Республики Казахстан для комплекса "Байконур" от 4 августа 1995 года. 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Сторон, ответственными за реализацию настоящего Соглашения (далее – уполномоченные органы), являются: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– Министерство образования и науки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Российской Стороны – Министерство науки и высшего образования Российской Федерации, Федеральная служба по надзору в сфере образования и науки.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незамедлительно направляют по дипломатическим каналам в письменной форме уведомления об изменении наименований и (или) передаче другим органам функций своих уполномоченных органов.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Филиалы создаются и ликвидируются в соответствии с законодательством государств Сторон.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образовательных организаций, филиалы которых могут создаваться в Республике Казахстан и Российской Федерации, определяется Подкомиссией по сотрудничеству в сфере образования и науки, созданной в соответствии с решением 21-го заседания Межправительственной комиссии по сотрудничеству между Республикой Казахстан и Российской Федерацией (далее – Подкомиссия).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Филиал, расположенный на территории Российской Федерации (далее – Казахстанский филиал), действует на основании устава организации высшего и послевузовского образования Республики Казахстан и положения о филиале, утвержденного организацией высшего и послевузовского образования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Филиал, расположенный на территории Республики Казахстан (далее – Российский филиал), действует на основании устава образовательной организации высшего образования Российской Федерации и положения о филиале, утвержденного образовательной организацией высшего образования Российской Федерации.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Перечни профессий, специальностей и направлений подготовки, по которым может осуществляться обучение в филиале, определяются Подкомиссией.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в филиалах может вестись на государственных языках государств Сторон с учетом требований, предъявляемых к языку образования в стране нахождения филиалов, с обязательным изучением государственного языка и истории страны нахождения филиалов в рамках образовательных программ.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Обучающимся в Казахстанском филиале, завершившим освоение образовательных программ высшего и (или) послевузовского образования и успешно прошедшим итоговую (государственную итоговую) аттестацию, выдаются документы об образовании установленного образца в соответствии с законодательством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Обучающимся в Российском филиале, завершившим освоение образовательных программ высшего образования и успешно прошедшим итоговую (государственную итоговую) аттестацию, выдаются документы об образовании установленного образца и (или) квалификации в соответствии с законодательством Российской Федерации.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документов об образовании осуществляется в соответствии с международными договорами, участниками которых являются государства Сторон, и законодательством государств Сторон. 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Лицензирование и аккредитация образовательной деятельности филиала осуществляются в соответствии с законодательством государств Сторон.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высшего и послевузовского образования Республики Казахстан вправе осуществлять образовательную деятельность по месту нахождения филиала в Российской Федерации при наличии лицензии на занятие образовательной деятельностью, выданной в соответствии с законодательством Республики Казахстан, и лицензии на осуществление образовательной деятельности, выданной в соответствии с законодательством Российской Федерации.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Образовательная организация высшего образования Российской Федерации вправе осуществлять образовательную деятельность по месту нахождения филиала в Республике Казахстан при наличии лицензии на осуществление образовательной деятельности, выданной в соответствии с законодательством Российской Федерации, и лицензии на занятие образовательной деятельностью, выданной в соответствии с законодательством Республики Казахстан.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филиалов образовательных организаций высшего образования Российской Федерации, создаваемых решением Казахстанской Стороны, могут быть установлены иные требования по лицензированию их деятельности.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для обучения в филиалах осуществляется в соответствии с законодательством государств Сторон.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(надзор) за деятельностью филиалов осуществляется в соответствии с законодательством государств Сторон.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обеспечение создания и функционирования филиала осуществляется на условиях самофинансирования, а также из иных источников в соответствии с законодательством государств Сторон.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Финансово-хозяйственная деятельность организации высшего и послевузовского образования Республики Казахстан по месту нахождения ее филиала осуществляется в соответствии с законодательством Российской Федерации.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Финансово-хозяйственная деятельность образовательной организации высшего образования Российской Федерации по месту нахождения ее филиала осуществляется в соответствии с законодательством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расходов, связанных с эксплуатацией инженерных коммуникаций (электро-, тепло-, водоснабжение, канализация) и содержанием учебных, учебно-вспомогательных, спортивных площадей и общежития, осуществляется за счет средств филиала.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связанные с применением или толкованием положений настоящего Соглашения, разрешаются путем консультаций и переговоров между ними.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вопросов, возникающих в процессе выполнения настоящего Соглашения, возлагается на Подкомиссию.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изменения, которые являются неотъемлемой частью настоящего Соглашения и оформляются отдельными протоколами.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они являются.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пяти лет и автоматически продлевается на последующие пятилетние сроки, если ни одна из Сторон не позднее чем за один год до окончания очередного периода не направит другой Стороне по дипломатическим каналам письменное уведомление о своем намерении прекратить его действие.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г.__________ "____" __________20__ года в двух экземплярах, каждый на казахском и русском языках, причем оба текста имеют одинаковую силу.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расхождений в толковании текста настоящего Соглашения, используется текст на русском языке.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