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c6e2" w14:textId="fa1c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21 сентября 2021 года № 644 "Об утверждении Комплексного плана мероприятий по противодействию теневой экономике на 2021 – 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2022 года № 85. Утратило силу постановлением Правительства Республики Казахстан от 14 июля 2023 года № 589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14.07.2023 </w:t>
      </w:r>
      <w:r>
        <w:rPr>
          <w:rFonts w:ascii="Times New Roman"/>
          <w:b w:val="false"/>
          <w:i w:val="false"/>
          <w:color w:val="ff0000"/>
          <w:sz w:val="28"/>
        </w:rPr>
        <w:t>№ 589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сентября 2021 года № 644 "Об утверждении Комплексного плана мероприятий по противодействию теневой экономике на 2021 – 2023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Центральным и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согласованию), а также организациям (по согласованию), ответственным за исполнение Комплексного плана: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обеспечить своевременную реализацию мероприятий и достижение показателей, предусмотренных в Комплексном плане;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два раза в год, не позднее 15 января и 15 июля, следующего за отчетным полугодием, представлять информацию о ходе исполнения мероприятий Комплексного плана в Агентство Республики Казахстан по финансовому мониторингу (далее – Агентство) (по согласованию).";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Агентству по стратегическому планированию и реформам Республики Казахстан (по согласованию) не позднее 30 августа, следующего за отчетным годом, представлять сводную информацию о ходе достижения показателей Комплексного плана в Агентство (по согласованию).";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Агентству (по согласованию) представлять в Канцелярию Премьер-Министра Республики Казахстан сводную информацию о ходе: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реализации мероприятий Комплексного плана не позднее 15 марта и 15 сентября, следующего за отчетным полугодием;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достижения показателей Комплексного плана не позднее 15 сентября, следующего за отчетным годом.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Канцелярии Премьер-Министра Республики Казахстан представлять в Администрацию Президента Республики Казахстан информацию о ходе: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реализации мероприятий Комплексного плана не позднее 15 апреля, следующего за отчетным годом;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достижения показателей Комплексного плана не позднее 30 октября, следующего за отчетным годом.";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противодействию теневой экономике на 2021 – 2023 годы, утвержденный указанным постановлением,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со дня его подписания.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2022 года 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Комплексному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плану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противодействию теневой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экономике на 2021 – 2023 годы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показателей противодействия ненаблюдаемой (теневой) экономике с закреплением за оцениваемыми государственными органами до 2023 года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N 1 - "Производители преднамеренно не регистрируются – подпольная деятельность"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 год – 0,38 %; 2022 год – 0,35 %; 2023 год – 0,32 %.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разрезе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информации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государственные органы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незарегистрированных занятых к общему количеству занятого населения (%)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республике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наемные работники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МФ, МСХ, МЭ, МИИР, МТИ, МКС, МИОР, МЮ, МОН, МЗ, НБ (по согласованию), МЭГПР, МЦРИАП, МВД, АЗРК (по согласованию), МИО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 занятые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МТСЗН, МФ, МСХ, МЭ, МИИР, МТИ, МКС, МИОР, МЮ, МОН, МЗ, НБ (по согласованию), МЭГПР, МЦРИАП, МВД, АЗРК (по согласованию), МИО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отраслям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снабжение электроэнергией, газом, паром, горячей водой и кондиционированным воздухом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водоснабжение; сбор, обработка и удаление отходов, деятельность по ликвидации загрязнений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проживанию и питанию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связь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недвижимым имуществом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профессиональная, научная и техническая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административного и вспомогательного обслуживания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искусство, развлечения и отдых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регионам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область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Нур-Султан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N 2 – "Производители преднамеренно не регистрируются – незаконная деятельность"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 год – 1,82 %; 2022 год – 1,68 %; 2023 год – 1,54 %.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численность наркозависимых лиц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республике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изъятых контрабандных товаров (млн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республике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6 905,9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согласованию), МВД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согласованию), МВД, МФ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изъятой контрафактной продукции (тысяча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республике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76035,9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согласованию), МВД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согласованию), МВД, МЮ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Браконьерская деятельность (древесина, рога сайгака и др.), (тысяча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республике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49 985,1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47 082,5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МВД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МВД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N 3 – "Производители, которые в соответствии с законодательством не должны регистрироваться"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 год – 7,23 %; 2022 год – 6,69 %; 2023 год – 6,12 %.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малого и среднего бизнеса в валовом внутреннем продукте (% к ВВП)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республике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(по согласованию)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МИИР, МТИ, АЗРК (по согласованию)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N 6 – "Производители, сознательно предоставляющие неточные данные"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 год – 7,07 %; 2022 год - 6,54 %; 2023 год – 5,98 %.
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предприятий, не достигших среднего СГД в сравнении с аналогичным показателем предыдущего года, с учетом размерности предприятий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республике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МСХ, МЭ, МИИР, МТИ, МКС, МИОР, МЮ, МОН, МЗ, НБ (по согласованию), МЭГПР, МЦРИАП, МВД, АЗРК (по согласованию), МИО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отраслям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снабжение электроэнергией, газом, паром, горячей водой и кондиционированным воздухом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водоснабжение; сбор, обработка и удаление отходов, деятельность по ликвидации загрязнений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проживанию и питанию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связь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недвижимым имуществом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профессиональная, научная и техническая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административного и вспомогательного обслуживания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искусство, развлечения и отдых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регионам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Нур-Султан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импорта Республики Казахстан с данными экспорта Китайской Народной Республики (млн долларов 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республике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5 520*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5 060*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безналичных платежей населения за товары (услуги) в розничной торговле (%)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республике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МНЭ, МФ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N 7 а – "Данные, которые являются неполными, не собранными или собранными не напрямую из первичных источников"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 год – 5,01 %; 2022 год – 4,64 %; 2023 год – 4,24 %.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 представивших данные статистической отчетности к общему числу респондентов (%)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республике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защите и развитию конкуренции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добавленная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годовой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Бюро национальной статистики Агентства по стратегическому планированию и реформам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торговли и интеграции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</w:tbl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показатели за 2022 и 2023 годы не включают увеличение объема расхождения импорта Республики Казахстан с данными экспорта Китайской Народной Республики относительно 2021 года, связанного с методологическими особенностями.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