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7c5b" w14:textId="43d7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Дипломатической миссии Республики Казахстан в Ливанской Республике"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2022 года № 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Дипломатической миссии Республики Казахстан в Ливанской Республике".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реорганизации Дипломатической миссии Республики Казахстан в Ливанской Республике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Дипломатическую миссию Республики Казахстан в Ливанской Республике путем преобразования в Посольство Республики Казахстан в Ливанской Республике.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