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ad6f" w14:textId="fefa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24 июня 2011 года № 702 "Об утверждении Правил образования общественных наблюдательных комиссий областей, городов республиканского значения и столицы для осуществления общественного контроля в специальных учреждениях"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2022 года № 100.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2011 года № 702 "Об утверждении Правил образования общественных наблюдательных комиссий областей, городов республиканского значения и столицы для осуществления общественного контроля в специальных учреждениях".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