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d5f2" w14:textId="a2bd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2022 года № 120. Утратило силу постановлением Правительства Республики Казахстан от 16 августа 2023 года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16.08.2023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2022 – 2023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2023 – 2024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2022 – 2023 учебный год,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2023 – 2024 учебный год,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 по размещению и распределению утвержденного государственного образовательного заказа на подготовку специалистов с высшим и послевузовским образованием в организациях образования, финансируемых из республиканского бюджета.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253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2022 – 2023 учебный год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образования и науки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филиалах зарубежных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организациях высшего и послевузовского образования, находящихся в доверительном управлении (НАО "Северо-Казахстанский университет имени Манаша Козыбаева)"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образовательные гранты для обучения в ведущих высших учебных заведениях молодежи из густонаселенных и западных регионов,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спорта Республики Казахстан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253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2023 – 2024 учебный год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образования и науки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спорта Республики Казахстан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253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2022 – 2023 учебный год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образования и науки Республики Казахстан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7868,9*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спорта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Верховный Суд Республики Казахстан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образования и науки Республики Казахстан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4313,2*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</w:t>
      </w:r>
      <w:r>
        <w:rPr>
          <w:rFonts w:ascii="Times New Roman"/>
          <w:b w:val="false"/>
          <w:i/>
          <w:color w:val="000000"/>
          <w:sz w:val="28"/>
        </w:rPr>
        <w:t>постановлением Правительства Республики Казахстан от 23 декабря 2021 года № 923.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образования и науки Республики Казахстан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1900,0/31 667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8658,1*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спорта Республики Казахстан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253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2023 – 2024 учебный год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образования и науки Республики Казахстан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спорта Республики Казахстан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бюджетных программ: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программ: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Верховный Суд Республики Казахстан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образования и науки Республики Казахстан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4216,5*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образования и науки Республики Казахстан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1900,0/31 667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8463,9*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</w:t>
      </w:r>
      <w:r>
        <w:rPr>
          <w:rFonts w:ascii="Times New Roman"/>
          <w:b w:val="false"/>
          <w:i/>
          <w:color w:val="000000"/>
          <w:sz w:val="28"/>
        </w:rPr>
        <w:t>923.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спорта Республики Казахстан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обучающегося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