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5e3f" w14:textId="44f5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организации по работе с дипломатическими представительствами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2022 года № 132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7 марта 2002 года "О дипломатической службе Республики Казахстан" Правительство Республики Казахстан 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республиканское государственное предприятие на праве хозяйственного ведения "Дипломатический сервис" Министерства иностранных дел Республики Казахстан организацией по работе с дипломатическими представительствами.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