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5cd6" w14:textId="fef5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постановления Правительства Республики Казахстан от 3 мая 2017 года № 243 "Об утверждении Правил проведения оценки рисков легализации (отмывания) доходов и финансирования терроризма" и пункта 8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26 февраля 2021 года № 98 "О мерах по реализации Указа Президента Республики Казахстан от 28 января 2021 года № 501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2022 года № 143.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мая 2017 года № 243 "Об утверждении Правил проведения оценки рисков легализации (отмывания) доходов и финансирования терроризма";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26 февраля 2021 года № 98 "О мерах по реализации Указа Президента Республики Казахстан от 28 января 2021 года № 501 "О мерах по дальнейшему совершенствованию системы государственного управления Республики Казахстан".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