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cd64" w14:textId="a9bc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29 декабря 2017 года № 927 "Об утверждении перечней объектов, в том числе стратегических, находящихся в государственной собственности и собственности субъектов квазигосударственного сектора, не подлежащих отчуждению"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марта 2022 года № 154.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2017 года № 927 "Об утверждении перечней объектов, в том числе стратегических, находящихся в государственной собственности и собственности субъектов квазигосударственного сектора, не подлежащих отчуждению"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объектов, в том числе стратегических, находящихся в государственной собственности, не подлежащих отчуждению, утвержденный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Акции следующих организаций высшего и (или) послевузовского образования: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"Казахский национальный университет имени аль-Фараби";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"Евразийский национальный университет имени Л.Н. Гумилева";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"Казахский национальный педагогический университет имени Абая";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"Казахский национальный исследовательский технический университет имени К.И. Сатпаева";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"Казахский национальный женский педагогический университет";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"Актюбинский региональный университет имени К. Жубанова";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"Атырауский университет нефти и газа имени Сафи Утебаева";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"Атырауский университет имени Халела Досмухамедова";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"Аркалыкский педагогический институт имени И. Алтынсарина";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"Восточно-Казахстанский университет имени Сарсена Аманжолова";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"Восточно-Казахстанский технический университет имени Д. Серикбаева";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"Жетысуский университет имени Ильяса Жансугурова";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"Западно-Казахстанский университет имени Махамбета Утемисова";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"Карагандинский университет имени академика Е.А. Букетова";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"Карагандинский технический университет имени Абылкаса Сагинова";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"Карагандинский индустриальный университет";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"Каспийский университет технологии и инжиниринга имени Ш. Есенова";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"Кокшетауский университет имени Ш. Уалиханова";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"Костанайский региональный университет имени А. Байтурсынова";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"Кызылординский университет имени Коркыт Ата";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"Павлодарский педагогический университет";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"Рудненский индустриальный институт";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"Северо-Казахстанский университет имени Манаша Козыбаева";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"Таразский региональный университет имени М.Х. Дулати";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"Торайгыров университет";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"Университет имени Шакарима города Семей";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"Южно-Казахстанский университет имени М. Ауэзова";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"Южно-Казахстанский государственный педагогический университет";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"Медицинский университет Астана";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"Медицинский университет Караганды";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"Казахский национальный медицинский университет имени С.Д. Асфендиярова";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"Медицинский университет Семей";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"Западно-Казахстанский медицинский университет имени Марата Оспанова";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"Международный университет туризма и гостеприимства";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"Казахский национальный аграрный исследовательский университет";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"Казахский агротехнический университет имени Сакена Сейфуллина";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"Западно-Казахстанский аграрно-технический университет имени Жангир хана".".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