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91ef" w14:textId="61e9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Постоянного представительства Республики Казахстан при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2022 года № 175.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Постоянного представительства Республики Казахстан при Организации Договора о коллективной безопасности".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открытии Постоянного представительства Республики Казахстан при Организации Договора о коллективной безопасности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Москве (Российская Федерация) Постоянное представительство Республики Казахстан при Организации Договора о коллективной безопасности.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октября 2005 года № 1664 "Об утверждении Положения о Полномочном представителе Республики Казахстан в Постоянном Совете при Организации Договора о коллективной безопасности".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меры, вытекающие из настоящего Указа.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