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04343" w14:textId="a2043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обеспечения продовольственной безопасности Республики Казахстан на 2022 – 2024 годы</w:t>
      </w:r>
    </w:p>
    <w:p>
      <w:pPr>
        <w:spacing w:after="0"/>
        <w:ind w:left="0"/>
        <w:jc w:val="both"/>
      </w:pPr>
      <w:r>
        <w:rPr>
          <w:rFonts w:ascii="Times New Roman"/>
          <w:b w:val="false"/>
          <w:i w:val="false"/>
          <w:color w:val="000000"/>
          <w:sz w:val="28"/>
        </w:rPr>
        <w:t>Постановление Правительства Республики Казахстан от 31 марта 2022 года № 178</w:t>
      </w:r>
    </w:p>
    <w:p>
      <w:pPr>
        <w:spacing w:after="0"/>
        <w:ind w:left="0"/>
        <w:jc w:val="both"/>
      </w:pPr>
      <w:bookmarkStart w:name="z3" w:id="0"/>
      <w:r>
        <w:rPr>
          <w:rFonts w:ascii="Times New Roman"/>
          <w:b w:val="false"/>
          <w:i w:val="false"/>
          <w:color w:val="000000"/>
          <w:sz w:val="28"/>
        </w:rPr>
        <w:t xml:space="preserve">
      В целях обеспечения продовольственной безопасности страны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План</w:t>
      </w:r>
      <w:r>
        <w:rPr>
          <w:rFonts w:ascii="Times New Roman"/>
          <w:b w:val="false"/>
          <w:i w:val="false"/>
          <w:color w:val="000000"/>
          <w:sz w:val="28"/>
        </w:rPr>
        <w:t xml:space="preserve"> обеспечения продовольственной безопасности Республики Казахстан на 2022 – 2024 годы (далее – План).</w:t>
      </w:r>
    </w:p>
    <w:bookmarkEnd w:id="1"/>
    <w:bookmarkStart w:name="z5" w:id="2"/>
    <w:p>
      <w:pPr>
        <w:spacing w:after="0"/>
        <w:ind w:left="0"/>
        <w:jc w:val="both"/>
      </w:pPr>
      <w:r>
        <w:rPr>
          <w:rFonts w:ascii="Times New Roman"/>
          <w:b w:val="false"/>
          <w:i w:val="false"/>
          <w:color w:val="000000"/>
          <w:sz w:val="28"/>
        </w:rPr>
        <w:t>
      2. Центральным и местным исполнительным органам, иным организациям Республики Казахстан (по согласованию), ответственным за исполнение Плана:</w:t>
      </w:r>
    </w:p>
    <w:bookmarkEnd w:id="2"/>
    <w:bookmarkStart w:name="z6" w:id="3"/>
    <w:p>
      <w:pPr>
        <w:spacing w:after="0"/>
        <w:ind w:left="0"/>
        <w:jc w:val="both"/>
      </w:pPr>
      <w:r>
        <w:rPr>
          <w:rFonts w:ascii="Times New Roman"/>
          <w:b w:val="false"/>
          <w:i w:val="false"/>
          <w:color w:val="000000"/>
          <w:sz w:val="28"/>
        </w:rPr>
        <w:t>
      1) обеспечить надлежащее и своевременное исполнение Плана;</w:t>
      </w:r>
    </w:p>
    <w:bookmarkEnd w:id="3"/>
    <w:bookmarkStart w:name="z7" w:id="4"/>
    <w:p>
      <w:pPr>
        <w:spacing w:after="0"/>
        <w:ind w:left="0"/>
        <w:jc w:val="both"/>
      </w:pPr>
      <w:r>
        <w:rPr>
          <w:rFonts w:ascii="Times New Roman"/>
          <w:b w:val="false"/>
          <w:i w:val="false"/>
          <w:color w:val="000000"/>
          <w:sz w:val="28"/>
        </w:rPr>
        <w:t>
      2) ежеквартально не позднее 10 числа месяца, следующего за отчетным периодом, представлять информацию о ходе реализации Плана в Министерство сельского хозяйства Республики Казахстан.</w:t>
      </w:r>
    </w:p>
    <w:bookmarkEnd w:id="4"/>
    <w:bookmarkStart w:name="z8" w:id="5"/>
    <w:p>
      <w:pPr>
        <w:spacing w:after="0"/>
        <w:ind w:left="0"/>
        <w:jc w:val="both"/>
      </w:pPr>
      <w:r>
        <w:rPr>
          <w:rFonts w:ascii="Times New Roman"/>
          <w:b w:val="false"/>
          <w:i w:val="false"/>
          <w:color w:val="000000"/>
          <w:sz w:val="28"/>
        </w:rPr>
        <w:t>
      3. Министерству сельского хозяйства Республики Казахстан один раз в полгода до 10 числа месяца, следующего за отчетным, представлять сводную информацию об исполнении Плана в Правительство Республики Казахстан.</w:t>
      </w:r>
    </w:p>
    <w:bookmarkEnd w:id="5"/>
    <w:bookmarkStart w:name="z9" w:id="6"/>
    <w:p>
      <w:pPr>
        <w:spacing w:after="0"/>
        <w:ind w:left="0"/>
        <w:jc w:val="both"/>
      </w:pPr>
      <w:r>
        <w:rPr>
          <w:rFonts w:ascii="Times New Roman"/>
          <w:b w:val="false"/>
          <w:i w:val="false"/>
          <w:color w:val="000000"/>
          <w:sz w:val="28"/>
        </w:rPr>
        <w:t>
      4. Контроль за реализацией настоящего постановления возложить на Министерство сельского хозяйства Республики Казахстан.</w:t>
      </w:r>
    </w:p>
    <w:bookmarkEnd w:id="6"/>
    <w:bookmarkStart w:name="z10" w:id="7"/>
    <w:p>
      <w:pPr>
        <w:spacing w:after="0"/>
        <w:ind w:left="0"/>
        <w:jc w:val="both"/>
      </w:pPr>
      <w:r>
        <w:rPr>
          <w:rFonts w:ascii="Times New Roman"/>
          <w:b w:val="false"/>
          <w:i w:val="false"/>
          <w:color w:val="000000"/>
          <w:sz w:val="28"/>
        </w:rPr>
        <w:t>
      5. Настоящее постановление вводится в действие со дня его подписания.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2022 года № 178</w:t>
            </w:r>
          </w:p>
        </w:tc>
      </w:tr>
    </w:tbl>
    <w:bookmarkStart w:name="z13" w:id="8"/>
    <w:p>
      <w:pPr>
        <w:spacing w:after="0"/>
        <w:ind w:left="0"/>
        <w:jc w:val="left"/>
      </w:pPr>
      <w:r>
        <w:rPr>
          <w:rFonts w:ascii="Times New Roman"/>
          <w:b/>
          <w:i w:val="false"/>
          <w:color w:val="000000"/>
        </w:rPr>
        <w:t xml:space="preserve"> План</w:t>
      </w:r>
      <w:r>
        <w:br/>
      </w:r>
      <w:r>
        <w:rPr>
          <w:rFonts w:ascii="Times New Roman"/>
          <w:b/>
          <w:i w:val="false"/>
          <w:color w:val="000000"/>
        </w:rPr>
        <w:t>обеспечения продовольственной безопасности Республики Казахстан на 2022 – 2024 годы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мероприятия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Форма завершения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Сроки</w:t>
            </w:r>
          </w:p>
          <w:p>
            <w:pPr>
              <w:spacing w:after="20"/>
              <w:ind w:left="20"/>
              <w:jc w:val="both"/>
            </w:pPr>
          </w:p>
          <w:p>
            <w:pPr>
              <w:spacing w:after="20"/>
              <w:ind w:left="20"/>
              <w:jc w:val="both"/>
            </w:pPr>
            <w:r>
              <w:rPr>
                <w:rFonts w:ascii="Times New Roman"/>
                <w:b/>
                <w:i w:val="false"/>
                <w:color w:val="000000"/>
                <w:sz w:val="20"/>
              </w:rPr>
              <w:t>
реализации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Ответственные исполнители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Конечный результат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Физическая доступность продовольственных товаров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Развитие производства сельскохозяйственной продукции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диверсификации в растениеводстве, предусматривающей увеличение площадей высокорентабельных (масличных, овощных, бахчевых, кормовых) культур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ежегодно</w:t>
            </w:r>
          </w:p>
          <w:bookmarkEnd w:id="9"/>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МИО, НПП "Атамекен" (по согласованию)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увеличение площадей приоритетных культур:</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2022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по масличным культурам - 3 млн га;</w:t>
            </w:r>
          </w:p>
          <w:p>
            <w:pPr>
              <w:spacing w:after="20"/>
              <w:ind w:left="20"/>
              <w:jc w:val="both"/>
            </w:pPr>
            <w:r>
              <w:rPr>
                <w:rFonts w:ascii="Times New Roman"/>
                <w:b w:val="false"/>
                <w:i w:val="false"/>
                <w:color w:val="000000"/>
                <w:sz w:val="20"/>
              </w:rPr>
              <w:t>
</w:t>
            </w:r>
            <w:r>
              <w:rPr>
                <w:rFonts w:ascii="Times New Roman"/>
                <w:b w:val="false"/>
                <w:i w:val="false"/>
                <w:color w:val="000000"/>
                <w:sz w:val="20"/>
              </w:rPr>
              <w:t>по овощным культурам и картофелю - 200 тыс. га;</w:t>
            </w:r>
          </w:p>
          <w:p>
            <w:pPr>
              <w:spacing w:after="20"/>
              <w:ind w:left="20"/>
              <w:jc w:val="both"/>
            </w:pPr>
            <w:r>
              <w:rPr>
                <w:rFonts w:ascii="Times New Roman"/>
                <w:b w:val="false"/>
                <w:i w:val="false"/>
                <w:color w:val="000000"/>
                <w:sz w:val="20"/>
              </w:rPr>
              <w:t>
</w:t>
            </w:r>
            <w:r>
              <w:rPr>
                <w:rFonts w:ascii="Times New Roman"/>
                <w:b w:val="false"/>
                <w:i w:val="false"/>
                <w:color w:val="000000"/>
                <w:sz w:val="20"/>
              </w:rPr>
              <w:t>по кормовым культурам – 3,6 млн га;</w:t>
            </w:r>
          </w:p>
          <w:p>
            <w:pPr>
              <w:spacing w:after="20"/>
              <w:ind w:left="20"/>
              <w:jc w:val="both"/>
            </w:pPr>
            <w:r>
              <w:rPr>
                <w:rFonts w:ascii="Times New Roman"/>
                <w:b w:val="false"/>
                <w:i w:val="false"/>
                <w:color w:val="000000"/>
                <w:sz w:val="20"/>
              </w:rPr>
              <w:t>
</w:t>
            </w:r>
            <w:r>
              <w:rPr>
                <w:rFonts w:ascii="Times New Roman"/>
                <w:b w:val="false"/>
                <w:i w:val="false"/>
                <w:color w:val="000000"/>
                <w:sz w:val="20"/>
              </w:rPr>
              <w:t>2023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по масличным культурам – 3,2 млн га;</w:t>
            </w:r>
          </w:p>
          <w:p>
            <w:pPr>
              <w:spacing w:after="20"/>
              <w:ind w:left="20"/>
              <w:jc w:val="both"/>
            </w:pPr>
            <w:r>
              <w:rPr>
                <w:rFonts w:ascii="Times New Roman"/>
                <w:b w:val="false"/>
                <w:i w:val="false"/>
                <w:color w:val="000000"/>
                <w:sz w:val="20"/>
              </w:rPr>
              <w:t>
</w:t>
            </w:r>
            <w:r>
              <w:rPr>
                <w:rFonts w:ascii="Times New Roman"/>
                <w:b w:val="false"/>
                <w:i w:val="false"/>
                <w:color w:val="000000"/>
                <w:sz w:val="20"/>
              </w:rPr>
              <w:t>по овощным культурам и картофелю – 205 тыс. га;</w:t>
            </w:r>
          </w:p>
          <w:p>
            <w:pPr>
              <w:spacing w:after="20"/>
              <w:ind w:left="20"/>
              <w:jc w:val="both"/>
            </w:pPr>
            <w:r>
              <w:rPr>
                <w:rFonts w:ascii="Times New Roman"/>
                <w:b w:val="false"/>
                <w:i w:val="false"/>
                <w:color w:val="000000"/>
                <w:sz w:val="20"/>
              </w:rPr>
              <w:t>
</w:t>
            </w:r>
            <w:r>
              <w:rPr>
                <w:rFonts w:ascii="Times New Roman"/>
                <w:b w:val="false"/>
                <w:i w:val="false"/>
                <w:color w:val="000000"/>
                <w:sz w:val="20"/>
              </w:rPr>
              <w:t>по кормовым культурам – 3.9 млн га;</w:t>
            </w:r>
          </w:p>
          <w:p>
            <w:pPr>
              <w:spacing w:after="20"/>
              <w:ind w:left="20"/>
              <w:jc w:val="both"/>
            </w:pPr>
            <w:r>
              <w:rPr>
                <w:rFonts w:ascii="Times New Roman"/>
                <w:b w:val="false"/>
                <w:i w:val="false"/>
                <w:color w:val="000000"/>
                <w:sz w:val="20"/>
              </w:rPr>
              <w:t>
</w:t>
            </w:r>
            <w:r>
              <w:rPr>
                <w:rFonts w:ascii="Times New Roman"/>
                <w:b w:val="false"/>
                <w:i w:val="false"/>
                <w:color w:val="000000"/>
                <w:sz w:val="20"/>
              </w:rPr>
              <w:t>2024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по масличным культурам -3,5 млн га;</w:t>
            </w:r>
          </w:p>
          <w:p>
            <w:pPr>
              <w:spacing w:after="20"/>
              <w:ind w:left="20"/>
              <w:jc w:val="both"/>
            </w:pPr>
            <w:r>
              <w:rPr>
                <w:rFonts w:ascii="Times New Roman"/>
                <w:b w:val="false"/>
                <w:i w:val="false"/>
                <w:color w:val="000000"/>
                <w:sz w:val="20"/>
              </w:rPr>
              <w:t>
</w:t>
            </w:r>
            <w:r>
              <w:rPr>
                <w:rFonts w:ascii="Times New Roman"/>
                <w:b w:val="false"/>
                <w:i w:val="false"/>
                <w:color w:val="000000"/>
                <w:sz w:val="20"/>
              </w:rPr>
              <w:t>по овощным культурам и картофелю – 215 тыс. га;</w:t>
            </w:r>
          </w:p>
          <w:p>
            <w:pPr>
              <w:spacing w:after="20"/>
              <w:ind w:left="20"/>
              <w:jc w:val="both"/>
            </w:pPr>
            <w:r>
              <w:rPr>
                <w:rFonts w:ascii="Times New Roman"/>
                <w:b w:val="false"/>
                <w:i w:val="false"/>
                <w:color w:val="000000"/>
                <w:sz w:val="20"/>
              </w:rPr>
              <w:t>
по кормовым культурам – 4,2 млн га.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площадей орошаемых земель с применением водосберегающих технологий полива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1"/>
          <w:p>
            <w:pPr>
              <w:spacing w:after="20"/>
              <w:ind w:left="20"/>
              <w:jc w:val="both"/>
            </w:pPr>
            <w:r>
              <w:rPr>
                <w:rFonts w:ascii="Times New Roman"/>
                <w:b w:val="false"/>
                <w:i w:val="false"/>
                <w:color w:val="000000"/>
                <w:sz w:val="20"/>
              </w:rPr>
              <w:t>
ежегодно</w:t>
            </w:r>
          </w:p>
          <w:bookmarkEnd w:id="11"/>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МЭГПР, МИО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площадей орошаемых земель в 2022 году до 265 тыс. га, 2023 году до 300 тыс. га, 2024 году до 373 тыс. га.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Водообеспечение сельхозтоваропроизводителей в период вегетации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2"/>
          <w:p>
            <w:pPr>
              <w:spacing w:after="20"/>
              <w:ind w:left="20"/>
              <w:jc w:val="both"/>
            </w:pPr>
            <w:r>
              <w:rPr>
                <w:rFonts w:ascii="Times New Roman"/>
                <w:b w:val="false"/>
                <w:i w:val="false"/>
                <w:color w:val="000000"/>
                <w:sz w:val="20"/>
              </w:rPr>
              <w:t>
информация в</w:t>
            </w:r>
          </w:p>
          <w:bookmarkEnd w:id="12"/>
          <w:p>
            <w:pPr>
              <w:spacing w:after="20"/>
              <w:ind w:left="20"/>
              <w:jc w:val="both"/>
            </w:pPr>
            <w:r>
              <w:rPr>
                <w:rFonts w:ascii="Times New Roman"/>
                <w:b w:val="false"/>
                <w:i w:val="false"/>
                <w:color w:val="000000"/>
                <w:sz w:val="20"/>
              </w:rPr>
              <w:t>
МСХ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3"/>
          <w:p>
            <w:pPr>
              <w:spacing w:after="20"/>
              <w:ind w:left="20"/>
              <w:jc w:val="both"/>
            </w:pPr>
            <w:r>
              <w:rPr>
                <w:rFonts w:ascii="Times New Roman"/>
                <w:b w:val="false"/>
                <w:i w:val="false"/>
                <w:color w:val="000000"/>
                <w:sz w:val="20"/>
              </w:rPr>
              <w:t>
ежегодно</w:t>
            </w:r>
          </w:p>
          <w:bookmarkEnd w:id="13"/>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4"/>
          <w:p>
            <w:pPr>
              <w:spacing w:after="20"/>
              <w:ind w:left="20"/>
              <w:jc w:val="both"/>
            </w:pPr>
            <w:r>
              <w:rPr>
                <w:rFonts w:ascii="Times New Roman"/>
                <w:b w:val="false"/>
                <w:i w:val="false"/>
                <w:color w:val="000000"/>
                <w:sz w:val="20"/>
              </w:rPr>
              <w:t>
МЭГПР, МИД, МЦРИАП,</w:t>
            </w:r>
          </w:p>
          <w:bookmarkEnd w:id="14"/>
          <w:p>
            <w:pPr>
              <w:spacing w:after="20"/>
              <w:ind w:left="20"/>
              <w:jc w:val="both"/>
            </w:pPr>
            <w:r>
              <w:rPr>
                <w:rFonts w:ascii="Times New Roman"/>
                <w:b w:val="false"/>
                <w:i w:val="false"/>
                <w:color w:val="000000"/>
                <w:sz w:val="20"/>
              </w:rPr>
              <w:t>
МСХ, МИО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лимита водопользования с учетом водности года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Выработка предложений по автоматизации и цифровизации водохозяйственной инфраструктуры всех уровней для орошения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5"/>
          <w:p>
            <w:pPr>
              <w:spacing w:after="20"/>
              <w:ind w:left="20"/>
              <w:jc w:val="both"/>
            </w:pPr>
            <w:r>
              <w:rPr>
                <w:rFonts w:ascii="Times New Roman"/>
                <w:b w:val="false"/>
                <w:i w:val="false"/>
                <w:color w:val="000000"/>
                <w:sz w:val="20"/>
              </w:rPr>
              <w:t>
декабрь</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2022 года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6"/>
          <w:p>
            <w:pPr>
              <w:spacing w:after="20"/>
              <w:ind w:left="20"/>
              <w:jc w:val="both"/>
            </w:pPr>
            <w:r>
              <w:rPr>
                <w:rFonts w:ascii="Times New Roman"/>
                <w:b w:val="false"/>
                <w:i w:val="false"/>
                <w:color w:val="000000"/>
                <w:sz w:val="20"/>
              </w:rPr>
              <w:t>
МЭГПР, МИО, МЦРИАП</w:t>
            </w:r>
          </w:p>
          <w:bookmarkEnd w:id="16"/>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учета и оптимизация расхода воды в результате перевода водохозяйственной отрасли на цифровой формат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поголовья сельскохозяйственных животных и повышение продуктивности в животноводстве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МФ, МЭГПР, МИО, МИИР, АО "НУХ "Байтерек" (по согласованию), НПП "Атамекен" (по согласованию)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7"/>
          <w:p>
            <w:pPr>
              <w:spacing w:after="20"/>
              <w:ind w:left="20"/>
              <w:jc w:val="both"/>
            </w:pPr>
            <w:r>
              <w:rPr>
                <w:rFonts w:ascii="Times New Roman"/>
                <w:b w:val="false"/>
                <w:i w:val="false"/>
                <w:color w:val="000000"/>
                <w:sz w:val="20"/>
              </w:rPr>
              <w:t>
увеличение поголовья сельскохозяйственных животных:</w:t>
            </w:r>
          </w:p>
          <w:bookmarkEnd w:id="17"/>
          <w:p>
            <w:pPr>
              <w:spacing w:after="20"/>
              <w:ind w:left="20"/>
              <w:jc w:val="both"/>
            </w:pPr>
            <w:r>
              <w:rPr>
                <w:rFonts w:ascii="Times New Roman"/>
                <w:b w:val="false"/>
                <w:i w:val="false"/>
                <w:color w:val="000000"/>
                <w:sz w:val="20"/>
              </w:rPr>
              <w:t>
</w:t>
            </w:r>
            <w:r>
              <w:rPr>
                <w:rFonts w:ascii="Times New Roman"/>
                <w:b w:val="false"/>
                <w:i w:val="false"/>
                <w:color w:val="000000"/>
                <w:sz w:val="20"/>
              </w:rPr>
              <w:t>по итогам 2022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крупный рогатый скот до 8 300 618 голов;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овец и коз до 18 657 820 голов;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лошадей до 3 601 548 голов;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верблюдов до 256 751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свиней до 785 428 голов;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птиц до 48 803 600 голов;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по итогам 2023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крупный рогатый скот до 8 657 545 голов;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овец и коз до 19 329 501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лошадей до 3 799 633 голов;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верблюдов до 272 156 голов;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свиней до 801 136 голов;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птиц до 51 341 387 голов;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по итогам 2024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крупный рогатый скот до 9 047 134 голов;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овец и коз до 20 102 681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лошадей до 4 027 611 голов;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верблюдов до 289 846 голов;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свиней до 817 159 голов;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птиц до 54 165 163 голов.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Повышение продуктивности в животноводстве:</w:t>
            </w:r>
          </w:p>
          <w:p>
            <w:pPr>
              <w:spacing w:after="20"/>
              <w:ind w:left="20"/>
              <w:jc w:val="both"/>
            </w:pPr>
            <w:r>
              <w:rPr>
                <w:rFonts w:ascii="Times New Roman"/>
                <w:b w:val="false"/>
                <w:i w:val="false"/>
                <w:color w:val="000000"/>
                <w:sz w:val="20"/>
              </w:rPr>
              <w:t>
</w:t>
            </w:r>
            <w:r>
              <w:rPr>
                <w:rFonts w:ascii="Times New Roman"/>
                <w:b w:val="false"/>
                <w:i w:val="false"/>
                <w:color w:val="000000"/>
                <w:sz w:val="20"/>
              </w:rPr>
              <w:t>по итогам 2022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объем производства говядины на 4 %;</w:t>
            </w:r>
          </w:p>
          <w:p>
            <w:pPr>
              <w:spacing w:after="20"/>
              <w:ind w:left="20"/>
              <w:jc w:val="both"/>
            </w:pPr>
            <w:r>
              <w:rPr>
                <w:rFonts w:ascii="Times New Roman"/>
                <w:b w:val="false"/>
                <w:i w:val="false"/>
                <w:color w:val="000000"/>
                <w:sz w:val="20"/>
              </w:rPr>
              <w:t>
</w:t>
            </w:r>
            <w:r>
              <w:rPr>
                <w:rFonts w:ascii="Times New Roman"/>
                <w:b w:val="false"/>
                <w:i w:val="false"/>
                <w:color w:val="000000"/>
                <w:sz w:val="20"/>
              </w:rPr>
              <w:t>объем производства молока на 3,3 %;</w:t>
            </w:r>
          </w:p>
          <w:p>
            <w:pPr>
              <w:spacing w:after="20"/>
              <w:ind w:left="20"/>
              <w:jc w:val="both"/>
            </w:pPr>
            <w:r>
              <w:rPr>
                <w:rFonts w:ascii="Times New Roman"/>
                <w:b w:val="false"/>
                <w:i w:val="false"/>
                <w:color w:val="000000"/>
                <w:sz w:val="20"/>
              </w:rPr>
              <w:t>
</w:t>
            </w:r>
            <w:r>
              <w:rPr>
                <w:rFonts w:ascii="Times New Roman"/>
                <w:b w:val="false"/>
                <w:i w:val="false"/>
                <w:color w:val="000000"/>
                <w:sz w:val="20"/>
              </w:rPr>
              <w:t>объем производства баранины на 2 %;</w:t>
            </w:r>
          </w:p>
          <w:p>
            <w:pPr>
              <w:spacing w:after="20"/>
              <w:ind w:left="20"/>
              <w:jc w:val="both"/>
            </w:pPr>
            <w:r>
              <w:rPr>
                <w:rFonts w:ascii="Times New Roman"/>
                <w:b w:val="false"/>
                <w:i w:val="false"/>
                <w:color w:val="000000"/>
                <w:sz w:val="20"/>
              </w:rPr>
              <w:t>
</w:t>
            </w:r>
            <w:r>
              <w:rPr>
                <w:rFonts w:ascii="Times New Roman"/>
                <w:b w:val="false"/>
                <w:i w:val="false"/>
                <w:color w:val="000000"/>
                <w:sz w:val="20"/>
              </w:rPr>
              <w:t>объем производства пищевого яйца на 1,1 %;</w:t>
            </w:r>
          </w:p>
          <w:p>
            <w:pPr>
              <w:spacing w:after="20"/>
              <w:ind w:left="20"/>
              <w:jc w:val="both"/>
            </w:pPr>
            <w:r>
              <w:rPr>
                <w:rFonts w:ascii="Times New Roman"/>
                <w:b w:val="false"/>
                <w:i w:val="false"/>
                <w:color w:val="000000"/>
                <w:sz w:val="20"/>
              </w:rPr>
              <w:t>
</w:t>
            </w:r>
            <w:r>
              <w:rPr>
                <w:rFonts w:ascii="Times New Roman"/>
                <w:b w:val="false"/>
                <w:i w:val="false"/>
                <w:color w:val="000000"/>
                <w:sz w:val="20"/>
              </w:rPr>
              <w:t>объем производства мяса птицы на 8 %;</w:t>
            </w:r>
          </w:p>
          <w:p>
            <w:pPr>
              <w:spacing w:after="20"/>
              <w:ind w:left="20"/>
              <w:jc w:val="both"/>
            </w:pPr>
            <w:r>
              <w:rPr>
                <w:rFonts w:ascii="Times New Roman"/>
                <w:b w:val="false"/>
                <w:i w:val="false"/>
                <w:color w:val="000000"/>
                <w:sz w:val="20"/>
              </w:rPr>
              <w:t>
</w:t>
            </w:r>
            <w:r>
              <w:rPr>
                <w:rFonts w:ascii="Times New Roman"/>
                <w:b w:val="false"/>
                <w:i w:val="false"/>
                <w:color w:val="000000"/>
                <w:sz w:val="20"/>
              </w:rPr>
              <w:t>по итогам 2023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объем производства говядины на 4,3 %;</w:t>
            </w:r>
          </w:p>
          <w:p>
            <w:pPr>
              <w:spacing w:after="20"/>
              <w:ind w:left="20"/>
              <w:jc w:val="both"/>
            </w:pPr>
            <w:r>
              <w:rPr>
                <w:rFonts w:ascii="Times New Roman"/>
                <w:b w:val="false"/>
                <w:i w:val="false"/>
                <w:color w:val="000000"/>
                <w:sz w:val="20"/>
              </w:rPr>
              <w:t>
</w:t>
            </w:r>
            <w:r>
              <w:rPr>
                <w:rFonts w:ascii="Times New Roman"/>
                <w:b w:val="false"/>
                <w:i w:val="false"/>
                <w:color w:val="000000"/>
                <w:sz w:val="20"/>
              </w:rPr>
              <w:t>объем производства молока на 3,6 %;</w:t>
            </w:r>
          </w:p>
          <w:p>
            <w:pPr>
              <w:spacing w:after="20"/>
              <w:ind w:left="20"/>
              <w:jc w:val="both"/>
            </w:pPr>
            <w:r>
              <w:rPr>
                <w:rFonts w:ascii="Times New Roman"/>
                <w:b w:val="false"/>
                <w:i w:val="false"/>
                <w:color w:val="000000"/>
                <w:sz w:val="20"/>
              </w:rPr>
              <w:t>
</w:t>
            </w:r>
            <w:r>
              <w:rPr>
                <w:rFonts w:ascii="Times New Roman"/>
                <w:b w:val="false"/>
                <w:i w:val="false"/>
                <w:color w:val="000000"/>
                <w:sz w:val="20"/>
              </w:rPr>
              <w:t>объем производства баранины на 2,4 %;</w:t>
            </w:r>
          </w:p>
          <w:p>
            <w:pPr>
              <w:spacing w:after="20"/>
              <w:ind w:left="20"/>
              <w:jc w:val="both"/>
            </w:pPr>
            <w:r>
              <w:rPr>
                <w:rFonts w:ascii="Times New Roman"/>
                <w:b w:val="false"/>
                <w:i w:val="false"/>
                <w:color w:val="000000"/>
                <w:sz w:val="20"/>
              </w:rPr>
              <w:t>
</w:t>
            </w:r>
            <w:r>
              <w:rPr>
                <w:rFonts w:ascii="Times New Roman"/>
                <w:b w:val="false"/>
                <w:i w:val="false"/>
                <w:color w:val="000000"/>
                <w:sz w:val="20"/>
              </w:rPr>
              <w:t>объем производства пищевого яйца на 1,3 %;</w:t>
            </w:r>
          </w:p>
          <w:p>
            <w:pPr>
              <w:spacing w:after="20"/>
              <w:ind w:left="20"/>
              <w:jc w:val="both"/>
            </w:pPr>
            <w:r>
              <w:rPr>
                <w:rFonts w:ascii="Times New Roman"/>
                <w:b w:val="false"/>
                <w:i w:val="false"/>
                <w:color w:val="000000"/>
                <w:sz w:val="20"/>
              </w:rPr>
              <w:t>
</w:t>
            </w:r>
            <w:r>
              <w:rPr>
                <w:rFonts w:ascii="Times New Roman"/>
                <w:b w:val="false"/>
                <w:i w:val="false"/>
                <w:color w:val="000000"/>
                <w:sz w:val="20"/>
              </w:rPr>
              <w:t>объем производства мяса птицы на 10 %;</w:t>
            </w:r>
          </w:p>
          <w:p>
            <w:pPr>
              <w:spacing w:after="20"/>
              <w:ind w:left="20"/>
              <w:jc w:val="both"/>
            </w:pPr>
            <w:r>
              <w:rPr>
                <w:rFonts w:ascii="Times New Roman"/>
                <w:b w:val="false"/>
                <w:i w:val="false"/>
                <w:color w:val="000000"/>
                <w:sz w:val="20"/>
              </w:rPr>
              <w:t>
</w:t>
            </w:r>
            <w:r>
              <w:rPr>
                <w:rFonts w:ascii="Times New Roman"/>
                <w:b w:val="false"/>
                <w:i w:val="false"/>
                <w:color w:val="000000"/>
                <w:sz w:val="20"/>
              </w:rPr>
              <w:t>по итогам 2024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объем производства говядины на 4,8 %;</w:t>
            </w:r>
          </w:p>
          <w:p>
            <w:pPr>
              <w:spacing w:after="20"/>
              <w:ind w:left="20"/>
              <w:jc w:val="both"/>
            </w:pPr>
            <w:r>
              <w:rPr>
                <w:rFonts w:ascii="Times New Roman"/>
                <w:b w:val="false"/>
                <w:i w:val="false"/>
                <w:color w:val="000000"/>
                <w:sz w:val="20"/>
              </w:rPr>
              <w:t>
</w:t>
            </w:r>
            <w:r>
              <w:rPr>
                <w:rFonts w:ascii="Times New Roman"/>
                <w:b w:val="false"/>
                <w:i w:val="false"/>
                <w:color w:val="000000"/>
                <w:sz w:val="20"/>
              </w:rPr>
              <w:t>объем производства молока на 4 %;</w:t>
            </w:r>
          </w:p>
          <w:p>
            <w:pPr>
              <w:spacing w:after="20"/>
              <w:ind w:left="20"/>
              <w:jc w:val="both"/>
            </w:pPr>
            <w:r>
              <w:rPr>
                <w:rFonts w:ascii="Times New Roman"/>
                <w:b w:val="false"/>
                <w:i w:val="false"/>
                <w:color w:val="000000"/>
                <w:sz w:val="20"/>
              </w:rPr>
              <w:t>
</w:t>
            </w:r>
            <w:r>
              <w:rPr>
                <w:rFonts w:ascii="Times New Roman"/>
                <w:b w:val="false"/>
                <w:i w:val="false"/>
                <w:color w:val="000000"/>
                <w:sz w:val="20"/>
              </w:rPr>
              <w:t>объем производства баранины на 2,8 %;</w:t>
            </w:r>
          </w:p>
          <w:p>
            <w:pPr>
              <w:spacing w:after="20"/>
              <w:ind w:left="20"/>
              <w:jc w:val="both"/>
            </w:pPr>
            <w:r>
              <w:rPr>
                <w:rFonts w:ascii="Times New Roman"/>
                <w:b w:val="false"/>
                <w:i w:val="false"/>
                <w:color w:val="000000"/>
                <w:sz w:val="20"/>
              </w:rPr>
              <w:t>
</w:t>
            </w:r>
            <w:r>
              <w:rPr>
                <w:rFonts w:ascii="Times New Roman"/>
                <w:b w:val="false"/>
                <w:i w:val="false"/>
                <w:color w:val="000000"/>
                <w:sz w:val="20"/>
              </w:rPr>
              <w:t>объем производства пищевого яйца на 1,5 %;</w:t>
            </w:r>
          </w:p>
          <w:p>
            <w:pPr>
              <w:spacing w:after="20"/>
              <w:ind w:left="20"/>
              <w:jc w:val="both"/>
            </w:pPr>
            <w:r>
              <w:rPr>
                <w:rFonts w:ascii="Times New Roman"/>
                <w:b w:val="false"/>
                <w:i w:val="false"/>
                <w:color w:val="000000"/>
                <w:sz w:val="20"/>
              </w:rPr>
              <w:t>
объем производства мяса птицы на 12 %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инвестиций в основной капитал, направленный на развитие агропромышленного комплекса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18"/>
          <w:p>
            <w:pPr>
              <w:spacing w:after="20"/>
              <w:ind w:left="20"/>
              <w:jc w:val="both"/>
            </w:pPr>
            <w:r>
              <w:rPr>
                <w:rFonts w:ascii="Times New Roman"/>
                <w:b w:val="false"/>
                <w:i w:val="false"/>
                <w:color w:val="000000"/>
                <w:sz w:val="20"/>
              </w:rPr>
              <w:t>
ежегодно</w:t>
            </w:r>
          </w:p>
          <w:bookmarkEnd w:id="18"/>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19"/>
          <w:p>
            <w:pPr>
              <w:spacing w:after="20"/>
              <w:ind w:left="20"/>
              <w:jc w:val="both"/>
            </w:pPr>
            <w:r>
              <w:rPr>
                <w:rFonts w:ascii="Times New Roman"/>
                <w:b w:val="false"/>
                <w:i w:val="false"/>
                <w:color w:val="000000"/>
                <w:sz w:val="20"/>
              </w:rPr>
              <w:t>
МСХ, МНЭ, МИД,</w:t>
            </w:r>
          </w:p>
          <w:bookmarkEnd w:id="19"/>
          <w:p>
            <w:pPr>
              <w:spacing w:after="20"/>
              <w:ind w:left="20"/>
              <w:jc w:val="both"/>
            </w:pPr>
            <w:r>
              <w:rPr>
                <w:rFonts w:ascii="Times New Roman"/>
                <w:b w:val="false"/>
                <w:i w:val="false"/>
                <w:color w:val="000000"/>
                <w:sz w:val="20"/>
              </w:rPr>
              <w:t>
</w:t>
            </w:r>
            <w:r>
              <w:rPr>
                <w:rFonts w:ascii="Times New Roman"/>
                <w:b w:val="false"/>
                <w:i w:val="false"/>
                <w:color w:val="000000"/>
                <w:sz w:val="20"/>
              </w:rPr>
              <w:t>МИО, АО "НУХ "Байтерек" (по согласованию),</w:t>
            </w:r>
          </w:p>
          <w:p>
            <w:pPr>
              <w:spacing w:after="20"/>
              <w:ind w:left="20"/>
              <w:jc w:val="both"/>
            </w:pPr>
            <w:r>
              <w:rPr>
                <w:rFonts w:ascii="Times New Roman"/>
                <w:b w:val="false"/>
                <w:i w:val="false"/>
                <w:color w:val="000000"/>
                <w:sz w:val="20"/>
              </w:rPr>
              <w:t>
</w:t>
            </w:r>
            <w:r>
              <w:rPr>
                <w:rFonts w:ascii="Times New Roman"/>
                <w:b w:val="false"/>
                <w:i w:val="false"/>
                <w:color w:val="000000"/>
                <w:sz w:val="20"/>
              </w:rPr>
              <w:t>НПП "Атамекен"</w:t>
            </w:r>
          </w:p>
          <w:p>
            <w:pPr>
              <w:spacing w:after="20"/>
              <w:ind w:left="20"/>
              <w:jc w:val="both"/>
            </w:pPr>
            <w:r>
              <w:rPr>
                <w:rFonts w:ascii="Times New Roman"/>
                <w:b w:val="false"/>
                <w:i w:val="false"/>
                <w:color w:val="000000"/>
                <w:sz w:val="20"/>
              </w:rPr>
              <w:t>
(по согласованию)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инвестиционных проектов в 2022 году - 80 проектов, 2023 году - 85 проектов, 2024 году - 65 проектов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инвестиционных проектов по хранению картофеля, овощей и фруктов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20"/>
          <w:p>
            <w:pPr>
              <w:spacing w:after="20"/>
              <w:ind w:left="20"/>
              <w:jc w:val="both"/>
            </w:pPr>
            <w:r>
              <w:rPr>
                <w:rFonts w:ascii="Times New Roman"/>
                <w:b w:val="false"/>
                <w:i w:val="false"/>
                <w:color w:val="000000"/>
                <w:sz w:val="20"/>
              </w:rPr>
              <w:t>
декабрь</w:t>
            </w:r>
          </w:p>
          <w:bookmarkEnd w:id="20"/>
          <w:p>
            <w:pPr>
              <w:spacing w:after="20"/>
              <w:ind w:left="20"/>
              <w:jc w:val="both"/>
            </w:pPr>
            <w:r>
              <w:rPr>
                <w:rFonts w:ascii="Times New Roman"/>
                <w:b w:val="false"/>
                <w:i w:val="false"/>
                <w:color w:val="000000"/>
                <w:sz w:val="20"/>
              </w:rPr>
              <w:t>
2022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МИО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мощностей хранения овощей, картофеля и фруктов в 2022 году на 98,3 тыс. тонн, 2023 году – 104,5 тыс. тонн, 2024 год – 19,6 тыс. тонн.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завода по производству современных систем орошения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2024 годы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21"/>
          <w:p>
            <w:pPr>
              <w:spacing w:after="20"/>
              <w:ind w:left="20"/>
              <w:jc w:val="both"/>
            </w:pPr>
            <w:r>
              <w:rPr>
                <w:rFonts w:ascii="Times New Roman"/>
                <w:b w:val="false"/>
                <w:i w:val="false"/>
                <w:color w:val="000000"/>
                <w:sz w:val="20"/>
              </w:rPr>
              <w:t>
МСХ, МИИР,</w:t>
            </w:r>
          </w:p>
          <w:bookmarkEnd w:id="21"/>
          <w:p>
            <w:pPr>
              <w:spacing w:after="20"/>
              <w:ind w:left="20"/>
              <w:jc w:val="both"/>
            </w:pPr>
            <w:r>
              <w:rPr>
                <w:rFonts w:ascii="Times New Roman"/>
                <w:b w:val="false"/>
                <w:i w:val="false"/>
                <w:color w:val="000000"/>
                <w:sz w:val="20"/>
              </w:rPr>
              <w:t>
МИО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в эксплуатацию завода в 2024 году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Совершенствование мер государственной поддержки в АПК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22"/>
          <w:p>
            <w:pPr>
              <w:spacing w:after="20"/>
              <w:ind w:left="20"/>
              <w:jc w:val="both"/>
            </w:pPr>
            <w:r>
              <w:rPr>
                <w:rFonts w:ascii="Times New Roman"/>
                <w:b w:val="false"/>
                <w:i w:val="false"/>
                <w:color w:val="000000"/>
                <w:sz w:val="20"/>
              </w:rPr>
              <w:t>
декабрь</w:t>
            </w:r>
          </w:p>
          <w:bookmarkEnd w:id="22"/>
          <w:p>
            <w:pPr>
              <w:spacing w:after="20"/>
              <w:ind w:left="20"/>
              <w:jc w:val="both"/>
            </w:pPr>
            <w:r>
              <w:rPr>
                <w:rFonts w:ascii="Times New Roman"/>
                <w:b w:val="false"/>
                <w:i w:val="false"/>
                <w:color w:val="000000"/>
                <w:sz w:val="20"/>
              </w:rPr>
              <w:t>
2022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23"/>
          <w:p>
            <w:pPr>
              <w:spacing w:after="20"/>
              <w:ind w:left="20"/>
              <w:jc w:val="both"/>
            </w:pPr>
            <w:r>
              <w:rPr>
                <w:rFonts w:ascii="Times New Roman"/>
                <w:b w:val="false"/>
                <w:i w:val="false"/>
                <w:color w:val="000000"/>
                <w:sz w:val="20"/>
              </w:rPr>
              <w:t>
МСХ, МФ, МНЭ,</w:t>
            </w:r>
          </w:p>
          <w:bookmarkEnd w:id="23"/>
          <w:p>
            <w:pPr>
              <w:spacing w:after="20"/>
              <w:ind w:left="20"/>
              <w:jc w:val="both"/>
            </w:pPr>
            <w:r>
              <w:rPr>
                <w:rFonts w:ascii="Times New Roman"/>
                <w:b w:val="false"/>
                <w:i w:val="false"/>
                <w:color w:val="000000"/>
                <w:sz w:val="20"/>
              </w:rPr>
              <w:t>
МИО, АО "НУХ "Байтерек" (по согласованию), НПП "Атамекен" (по согласованию)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в 2023 году охвата мерами государственной поддержки субъектов АПК в 1,5 раза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сельхозтоваропроизводителей гарантированным удешевленным ГСМ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24"/>
          <w:p>
            <w:pPr>
              <w:spacing w:after="20"/>
              <w:ind w:left="20"/>
              <w:jc w:val="both"/>
            </w:pPr>
            <w:r>
              <w:rPr>
                <w:rFonts w:ascii="Times New Roman"/>
                <w:b w:val="false"/>
                <w:i w:val="false"/>
                <w:color w:val="000000"/>
                <w:sz w:val="20"/>
              </w:rPr>
              <w:t>
февраль -октябрь</w:t>
            </w:r>
          </w:p>
          <w:bookmarkEnd w:id="24"/>
          <w:p>
            <w:pPr>
              <w:spacing w:after="20"/>
              <w:ind w:left="20"/>
              <w:jc w:val="both"/>
            </w:pPr>
            <w:r>
              <w:rPr>
                <w:rFonts w:ascii="Times New Roman"/>
                <w:b w:val="false"/>
                <w:i w:val="false"/>
                <w:color w:val="000000"/>
                <w:sz w:val="20"/>
              </w:rPr>
              <w:t>
2022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 МСХ, МИО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обеспечение сельхозтоваропроизводителей удешевленным ГСМ на весенне-полевые и уборочные работы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импортозамещению внутреннего рынка основными продовольственными товарами (яблоки, рыба, колбасные изделия, сыры и творог, сахар, мясо птицы) 100 % к 2024 году, по сахару 80 %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25"/>
          <w:p>
            <w:pPr>
              <w:spacing w:after="20"/>
              <w:ind w:left="20"/>
              <w:jc w:val="both"/>
            </w:pPr>
            <w:r>
              <w:rPr>
                <w:rFonts w:ascii="Times New Roman"/>
                <w:b w:val="false"/>
                <w:i w:val="false"/>
                <w:color w:val="000000"/>
                <w:sz w:val="20"/>
              </w:rPr>
              <w:t>
ежегодно</w:t>
            </w:r>
          </w:p>
          <w:bookmarkEnd w:id="25"/>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26"/>
          <w:p>
            <w:pPr>
              <w:spacing w:after="20"/>
              <w:ind w:left="20"/>
              <w:jc w:val="both"/>
            </w:pPr>
            <w:r>
              <w:rPr>
                <w:rFonts w:ascii="Times New Roman"/>
                <w:b w:val="false"/>
                <w:i w:val="false"/>
                <w:color w:val="000000"/>
                <w:sz w:val="20"/>
              </w:rPr>
              <w:t>
МСХ, МНЭ, МФ, МИО, МИИР,</w:t>
            </w:r>
          </w:p>
          <w:bookmarkEnd w:id="26"/>
          <w:p>
            <w:pPr>
              <w:spacing w:after="20"/>
              <w:ind w:left="20"/>
              <w:jc w:val="both"/>
            </w:pPr>
            <w:r>
              <w:rPr>
                <w:rFonts w:ascii="Times New Roman"/>
                <w:b w:val="false"/>
                <w:i w:val="false"/>
                <w:color w:val="000000"/>
                <w:sz w:val="20"/>
              </w:rPr>
              <w:t>
</w:t>
            </w:r>
            <w:r>
              <w:rPr>
                <w:rFonts w:ascii="Times New Roman"/>
                <w:b w:val="false"/>
                <w:i w:val="false"/>
                <w:color w:val="000000"/>
                <w:sz w:val="20"/>
              </w:rPr>
              <w:t>АО "НУХ "Байтерек" (по согласованию),</w:t>
            </w:r>
          </w:p>
          <w:p>
            <w:pPr>
              <w:spacing w:after="20"/>
              <w:ind w:left="20"/>
              <w:jc w:val="both"/>
            </w:pPr>
            <w:r>
              <w:rPr>
                <w:rFonts w:ascii="Times New Roman"/>
                <w:b w:val="false"/>
                <w:i w:val="false"/>
                <w:color w:val="000000"/>
                <w:sz w:val="20"/>
              </w:rPr>
              <w:t>
</w:t>
            </w:r>
            <w:r>
              <w:rPr>
                <w:rFonts w:ascii="Times New Roman"/>
                <w:b w:val="false"/>
                <w:i w:val="false"/>
                <w:color w:val="000000"/>
                <w:sz w:val="20"/>
              </w:rPr>
              <w:t>НПП "Атамекен"</w:t>
            </w:r>
          </w:p>
          <w:p>
            <w:pPr>
              <w:spacing w:after="20"/>
              <w:ind w:left="20"/>
              <w:jc w:val="both"/>
            </w:pPr>
            <w:r>
              <w:rPr>
                <w:rFonts w:ascii="Times New Roman"/>
                <w:b w:val="false"/>
                <w:i w:val="false"/>
                <w:color w:val="000000"/>
                <w:sz w:val="20"/>
              </w:rPr>
              <w:t>
(по согласованию)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насыщение рынка отечественными продовольственными товарами на уровне 80 %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фактического и прогнозного баланса производства и потребления продукции АПК в разрезе областей, городов республиканского значения и в целом по республике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27"/>
          <w:p>
            <w:pPr>
              <w:spacing w:after="20"/>
              <w:ind w:left="20"/>
              <w:jc w:val="both"/>
            </w:pPr>
            <w:r>
              <w:rPr>
                <w:rFonts w:ascii="Times New Roman"/>
                <w:b w:val="false"/>
                <w:i w:val="false"/>
                <w:color w:val="000000"/>
                <w:sz w:val="20"/>
              </w:rPr>
              <w:t>
ежегодно</w:t>
            </w:r>
          </w:p>
          <w:bookmarkEnd w:id="27"/>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28"/>
          <w:p>
            <w:pPr>
              <w:spacing w:after="20"/>
              <w:ind w:left="20"/>
              <w:jc w:val="both"/>
            </w:pPr>
            <w:r>
              <w:rPr>
                <w:rFonts w:ascii="Times New Roman"/>
                <w:b w:val="false"/>
                <w:i w:val="false"/>
                <w:color w:val="000000"/>
                <w:sz w:val="20"/>
              </w:rPr>
              <w:t>
МСХ, МИО,</w:t>
            </w:r>
          </w:p>
          <w:bookmarkEnd w:id="28"/>
          <w:p>
            <w:pPr>
              <w:spacing w:after="20"/>
              <w:ind w:left="20"/>
              <w:jc w:val="both"/>
            </w:pPr>
            <w:r>
              <w:rPr>
                <w:rFonts w:ascii="Times New Roman"/>
                <w:b w:val="false"/>
                <w:i w:val="false"/>
                <w:color w:val="000000"/>
                <w:sz w:val="20"/>
              </w:rPr>
              <w:t>
НПП "Атамекен" (по согласованию)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оперативное принятие мер по обеспечению межрегионального перемещения продовольственных товаров с целью покрытия их дефицита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системы автоматизированного учета запасов продовольственных товаров в соответствующем регионе, в том числе находящихся в специализированных хранилищах и торговых объектах (овощи-фрукты, бакалея и мясомолочная продукция), с предоставлением доступа к системе МСХ и МТИ 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29"/>
          <w:p>
            <w:pPr>
              <w:spacing w:after="20"/>
              <w:ind w:left="20"/>
              <w:jc w:val="both"/>
            </w:pPr>
            <w:r>
              <w:rPr>
                <w:rFonts w:ascii="Times New Roman"/>
                <w:b w:val="false"/>
                <w:i w:val="false"/>
                <w:color w:val="000000"/>
                <w:sz w:val="20"/>
              </w:rPr>
              <w:t>
ежеквартально</w:t>
            </w:r>
          </w:p>
          <w:bookmarkEnd w:id="29"/>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30"/>
          <w:p>
            <w:pPr>
              <w:spacing w:after="20"/>
              <w:ind w:left="20"/>
              <w:jc w:val="both"/>
            </w:pPr>
            <w:r>
              <w:rPr>
                <w:rFonts w:ascii="Times New Roman"/>
                <w:b w:val="false"/>
                <w:i w:val="false"/>
                <w:color w:val="000000"/>
                <w:sz w:val="20"/>
              </w:rPr>
              <w:t>
МИО,</w:t>
            </w:r>
          </w:p>
          <w:bookmarkEnd w:id="30"/>
          <w:p>
            <w:pPr>
              <w:spacing w:after="20"/>
              <w:ind w:left="20"/>
              <w:jc w:val="both"/>
            </w:pPr>
            <w:r>
              <w:rPr>
                <w:rFonts w:ascii="Times New Roman"/>
                <w:b w:val="false"/>
                <w:i w:val="false"/>
                <w:color w:val="000000"/>
                <w:sz w:val="20"/>
              </w:rPr>
              <w:t>
НПП "Атамекен" (по согласованию)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31"/>
          <w:p>
            <w:pPr>
              <w:spacing w:after="20"/>
              <w:ind w:left="20"/>
              <w:jc w:val="both"/>
            </w:pPr>
            <w:r>
              <w:rPr>
                <w:rFonts w:ascii="Times New Roman"/>
                <w:b w:val="false"/>
                <w:i w:val="false"/>
                <w:color w:val="000000"/>
                <w:sz w:val="20"/>
              </w:rPr>
              <w:t>
доля учета продовольственных товаров в 2022 году – 5 %,</w:t>
            </w:r>
          </w:p>
          <w:bookmarkEnd w:id="31"/>
          <w:p>
            <w:pPr>
              <w:spacing w:after="20"/>
              <w:ind w:left="20"/>
              <w:jc w:val="both"/>
            </w:pPr>
            <w:r>
              <w:rPr>
                <w:rFonts w:ascii="Times New Roman"/>
                <w:b w:val="false"/>
                <w:i w:val="false"/>
                <w:color w:val="000000"/>
                <w:sz w:val="20"/>
              </w:rPr>
              <w:t>
2023 году – 20 %, 2024 году – 50 %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Развитие аграрной науки, образования и системы распространения знаний в АПК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Научное обеспечение АПК с ориентацией на потребности агробизнеса с применением инновационных подходов (программно-целевое, грантовое и базовое финансирование научно- исследовательской и инновационной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32"/>
          <w:p>
            <w:pPr>
              <w:spacing w:after="20"/>
              <w:ind w:left="20"/>
              <w:jc w:val="both"/>
            </w:pPr>
            <w:r>
              <w:rPr>
                <w:rFonts w:ascii="Times New Roman"/>
                <w:b w:val="false"/>
                <w:i w:val="false"/>
                <w:color w:val="000000"/>
                <w:sz w:val="20"/>
              </w:rPr>
              <w:t>
ежегодно</w:t>
            </w:r>
          </w:p>
          <w:bookmarkEnd w:id="32"/>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МОН, МФ, МЦРИАП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33"/>
          <w:p>
            <w:pPr>
              <w:spacing w:after="20"/>
              <w:ind w:left="20"/>
              <w:jc w:val="both"/>
            </w:pPr>
            <w:r>
              <w:rPr>
                <w:rFonts w:ascii="Times New Roman"/>
                <w:b w:val="false"/>
                <w:i w:val="false"/>
                <w:color w:val="000000"/>
                <w:sz w:val="20"/>
              </w:rPr>
              <w:t xml:space="preserve">
ежегодно 10-15 новых сортов и гибридов сельхозкультур. </w:t>
            </w:r>
          </w:p>
          <w:bookmarkEnd w:id="33"/>
          <w:p>
            <w:pPr>
              <w:spacing w:after="20"/>
              <w:ind w:left="20"/>
              <w:jc w:val="both"/>
            </w:pPr>
            <w:r>
              <w:rPr>
                <w:rFonts w:ascii="Times New Roman"/>
                <w:b w:val="false"/>
                <w:i w:val="false"/>
                <w:color w:val="000000"/>
                <w:sz w:val="20"/>
              </w:rPr>
              <w:t>
Всего за 3 года 10-11 агротехнологий, 5-10 линий и типов сельхозживотных, 3-5 кроссов птиц, 3-5 ветпрепаратов, 5-7 способов и технологий переработки сельскохозяйственной продукции, 1-2 цифровых решений в АПК и др.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34"/>
          <w:p>
            <w:pPr>
              <w:spacing w:after="20"/>
              <w:ind w:left="20"/>
              <w:jc w:val="both"/>
            </w:pPr>
            <w:r>
              <w:rPr>
                <w:rFonts w:ascii="Times New Roman"/>
                <w:b w:val="false"/>
                <w:i w:val="false"/>
                <w:color w:val="000000"/>
                <w:sz w:val="20"/>
              </w:rPr>
              <w:t>
Увеличение государственного образовательного заказа на подготовку специалистов по аграрным специальностям</w:t>
            </w:r>
          </w:p>
          <w:bookmarkEnd w:id="34"/>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предложение в МОН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35"/>
          <w:p>
            <w:pPr>
              <w:spacing w:after="20"/>
              <w:ind w:left="20"/>
              <w:jc w:val="both"/>
            </w:pPr>
            <w:r>
              <w:rPr>
                <w:rFonts w:ascii="Times New Roman"/>
                <w:b w:val="false"/>
                <w:i w:val="false"/>
                <w:color w:val="000000"/>
                <w:sz w:val="20"/>
              </w:rPr>
              <w:t>
2-квартал</w:t>
            </w:r>
          </w:p>
          <w:bookmarkEnd w:id="35"/>
          <w:p>
            <w:pPr>
              <w:spacing w:after="20"/>
              <w:ind w:left="20"/>
              <w:jc w:val="both"/>
            </w:pPr>
            <w:r>
              <w:rPr>
                <w:rFonts w:ascii="Times New Roman"/>
                <w:b w:val="false"/>
                <w:i w:val="false"/>
                <w:color w:val="000000"/>
                <w:sz w:val="20"/>
              </w:rPr>
              <w:t>
2022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НАО "НАНОЦ" (по согласованию)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государственного образовательного заказа на подготовку специалистов по сельскохозяйственным и ветеринарным специальностям на 30 %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распространения знаний и внедрение инновационного опыта в АПК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36"/>
          <w:p>
            <w:pPr>
              <w:spacing w:after="20"/>
              <w:ind w:left="20"/>
              <w:jc w:val="both"/>
            </w:pPr>
            <w:r>
              <w:rPr>
                <w:rFonts w:ascii="Times New Roman"/>
                <w:b w:val="false"/>
                <w:i w:val="false"/>
                <w:color w:val="000000"/>
                <w:sz w:val="20"/>
              </w:rPr>
              <w:t>
ежегодно</w:t>
            </w:r>
          </w:p>
          <w:bookmarkEnd w:id="36"/>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национальной системы распространения знаний с охватом субъектов АПК до 25 % к 2025 году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Модернизация инфраструктуры аграрных научно-исследовательских организаций и опытно-производственных предприятий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37"/>
          <w:p>
            <w:pPr>
              <w:spacing w:after="20"/>
              <w:ind w:left="20"/>
              <w:jc w:val="both"/>
            </w:pPr>
            <w:r>
              <w:rPr>
                <w:rFonts w:ascii="Times New Roman"/>
                <w:b w:val="false"/>
                <w:i w:val="false"/>
                <w:color w:val="000000"/>
                <w:sz w:val="20"/>
              </w:rPr>
              <w:t>
информация в Правительство РК</w:t>
            </w:r>
          </w:p>
          <w:bookmarkEnd w:id="37"/>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38"/>
          <w:p>
            <w:pPr>
              <w:spacing w:after="20"/>
              <w:ind w:left="20"/>
              <w:jc w:val="both"/>
            </w:pPr>
            <w:r>
              <w:rPr>
                <w:rFonts w:ascii="Times New Roman"/>
                <w:b w:val="false"/>
                <w:i w:val="false"/>
                <w:color w:val="000000"/>
                <w:sz w:val="20"/>
              </w:rPr>
              <w:t>
ежегодно</w:t>
            </w:r>
          </w:p>
          <w:bookmarkEnd w:id="38"/>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39"/>
          <w:p>
            <w:pPr>
              <w:spacing w:after="20"/>
              <w:ind w:left="20"/>
              <w:jc w:val="both"/>
            </w:pPr>
            <w:r>
              <w:rPr>
                <w:rFonts w:ascii="Times New Roman"/>
                <w:b w:val="false"/>
                <w:i w:val="false"/>
                <w:color w:val="000000"/>
                <w:sz w:val="20"/>
              </w:rPr>
              <w:t>
МСХ, МНЭ, МФ</w:t>
            </w:r>
          </w:p>
          <w:bookmarkEnd w:id="39"/>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материально-технической базы около 20-25 аграрных научно-исследовательских организаций и опытно-производственных предприятий к 2025 году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на компетентный подход формирования модульных образовательных программ по аграрным специальностям с привлечением бизнес-структур и зарубежных экспертов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40"/>
          <w:p>
            <w:pPr>
              <w:spacing w:after="20"/>
              <w:ind w:left="20"/>
              <w:jc w:val="both"/>
            </w:pPr>
            <w:r>
              <w:rPr>
                <w:rFonts w:ascii="Times New Roman"/>
                <w:b w:val="false"/>
                <w:i w:val="false"/>
                <w:color w:val="000000"/>
                <w:sz w:val="20"/>
              </w:rPr>
              <w:t>
включение в реестр образовательных программ</w:t>
            </w:r>
          </w:p>
          <w:bookmarkEnd w:id="40"/>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41"/>
          <w:p>
            <w:pPr>
              <w:spacing w:after="20"/>
              <w:ind w:left="20"/>
              <w:jc w:val="both"/>
            </w:pPr>
            <w:r>
              <w:rPr>
                <w:rFonts w:ascii="Times New Roman"/>
                <w:b w:val="false"/>
                <w:i w:val="false"/>
                <w:color w:val="000000"/>
                <w:sz w:val="20"/>
              </w:rPr>
              <w:t>
3-квартал</w:t>
            </w:r>
          </w:p>
          <w:bookmarkEnd w:id="41"/>
          <w:p>
            <w:pPr>
              <w:spacing w:after="20"/>
              <w:ind w:left="20"/>
              <w:jc w:val="both"/>
            </w:pPr>
            <w:r>
              <w:rPr>
                <w:rFonts w:ascii="Times New Roman"/>
                <w:b w:val="false"/>
                <w:i w:val="false"/>
                <w:color w:val="000000"/>
                <w:sz w:val="20"/>
              </w:rPr>
              <w:t>
2022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42"/>
          <w:p>
            <w:pPr>
              <w:spacing w:after="20"/>
              <w:ind w:left="20"/>
              <w:jc w:val="both"/>
            </w:pPr>
            <w:r>
              <w:rPr>
                <w:rFonts w:ascii="Times New Roman"/>
                <w:b w:val="false"/>
                <w:i w:val="false"/>
                <w:color w:val="000000"/>
                <w:sz w:val="20"/>
              </w:rPr>
              <w:t>
МСХ, НАО "НАНОЦ" (по согласованию), НПП "Атамекен"</w:t>
            </w:r>
          </w:p>
          <w:bookmarkEnd w:id="42"/>
          <w:p>
            <w:pPr>
              <w:spacing w:after="20"/>
              <w:ind w:left="20"/>
              <w:jc w:val="both"/>
            </w:pPr>
            <w:r>
              <w:rPr>
                <w:rFonts w:ascii="Times New Roman"/>
                <w:b w:val="false"/>
                <w:i w:val="false"/>
                <w:color w:val="000000"/>
                <w:sz w:val="20"/>
              </w:rPr>
              <w:t>
(по согласованию)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 5 образовательных программ с привязкой к цифровизации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Экономическая доступность продовольственных товаров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алгоритма прогнозирования цен на наиболее значимые товары на основе фактических данных по ценам и иных факторов, влияющих на ценообразование: от стоимости сырья до розничной цены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43"/>
          <w:p>
            <w:pPr>
              <w:spacing w:after="20"/>
              <w:ind w:left="20"/>
              <w:jc w:val="both"/>
            </w:pPr>
            <w:r>
              <w:rPr>
                <w:rFonts w:ascii="Times New Roman"/>
                <w:b w:val="false"/>
                <w:i w:val="false"/>
                <w:color w:val="000000"/>
                <w:sz w:val="20"/>
              </w:rPr>
              <w:t>
ноябрь</w:t>
            </w:r>
          </w:p>
          <w:bookmarkEnd w:id="43"/>
          <w:p>
            <w:pPr>
              <w:spacing w:after="20"/>
              <w:ind w:left="20"/>
              <w:jc w:val="both"/>
            </w:pPr>
            <w:r>
              <w:rPr>
                <w:rFonts w:ascii="Times New Roman"/>
                <w:b w:val="false"/>
                <w:i w:val="false"/>
                <w:color w:val="000000"/>
                <w:sz w:val="20"/>
              </w:rPr>
              <w:t>
2022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44"/>
          <w:p>
            <w:pPr>
              <w:spacing w:after="20"/>
              <w:ind w:left="20"/>
              <w:jc w:val="both"/>
            </w:pPr>
            <w:r>
              <w:rPr>
                <w:rFonts w:ascii="Times New Roman"/>
                <w:b w:val="false"/>
                <w:i w:val="false"/>
                <w:color w:val="000000"/>
                <w:sz w:val="20"/>
              </w:rPr>
              <w:t>
МНЭ, МСХ, МТИ, МИИР, МЭ, МЗ, МЭГПР</w:t>
            </w:r>
          </w:p>
          <w:bookmarkEnd w:id="44"/>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прогнозирование цен на наиболее значимые товары за 1,5-2 месяца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с торговыми рынками о снижении арендной платы для реализаторов СЗПТ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45"/>
          <w:p>
            <w:pPr>
              <w:spacing w:after="20"/>
              <w:ind w:left="20"/>
              <w:jc w:val="both"/>
            </w:pPr>
            <w:r>
              <w:rPr>
                <w:rFonts w:ascii="Times New Roman"/>
                <w:b w:val="false"/>
                <w:i w:val="false"/>
                <w:color w:val="000000"/>
                <w:sz w:val="20"/>
              </w:rPr>
              <w:t>
апрель</w:t>
            </w:r>
          </w:p>
          <w:bookmarkEnd w:id="45"/>
          <w:p>
            <w:pPr>
              <w:spacing w:after="20"/>
              <w:ind w:left="20"/>
              <w:jc w:val="both"/>
            </w:pPr>
            <w:r>
              <w:rPr>
                <w:rFonts w:ascii="Times New Roman"/>
                <w:b w:val="false"/>
                <w:i w:val="false"/>
                <w:color w:val="000000"/>
                <w:sz w:val="20"/>
              </w:rPr>
              <w:t>
2022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арендной платы для реализаторов СЗПТ на 15 % ниже среднерыночной стоимости арендной платы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мер по переходу от административного регулирования цен на адресную поддержку социально уязвимых слоев населения (внедрение социальной адресной поддержки населения посредством выпуска специальных купонов или платежных карт для приобретения социально значимых продовольственных товаров)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46"/>
          <w:p>
            <w:pPr>
              <w:spacing w:after="20"/>
              <w:ind w:left="20"/>
              <w:jc w:val="both"/>
            </w:pPr>
            <w:r>
              <w:rPr>
                <w:rFonts w:ascii="Times New Roman"/>
                <w:b w:val="false"/>
                <w:i w:val="false"/>
                <w:color w:val="000000"/>
                <w:sz w:val="20"/>
              </w:rPr>
              <w:t>
июнь</w:t>
            </w:r>
          </w:p>
          <w:bookmarkEnd w:id="46"/>
          <w:p>
            <w:pPr>
              <w:spacing w:after="20"/>
              <w:ind w:left="20"/>
              <w:jc w:val="both"/>
            </w:pPr>
            <w:r>
              <w:rPr>
                <w:rFonts w:ascii="Times New Roman"/>
                <w:b w:val="false"/>
                <w:i w:val="false"/>
                <w:color w:val="000000"/>
                <w:sz w:val="20"/>
              </w:rPr>
              <w:t>
2022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47"/>
          <w:p>
            <w:pPr>
              <w:spacing w:after="20"/>
              <w:ind w:left="20"/>
              <w:jc w:val="both"/>
            </w:pPr>
            <w:r>
              <w:rPr>
                <w:rFonts w:ascii="Times New Roman"/>
                <w:b w:val="false"/>
                <w:i w:val="false"/>
                <w:color w:val="000000"/>
                <w:sz w:val="20"/>
              </w:rPr>
              <w:t>
МТИ, МТСЗН, МСХ,</w:t>
            </w:r>
          </w:p>
          <w:bookmarkEnd w:id="47"/>
          <w:p>
            <w:pPr>
              <w:spacing w:after="20"/>
              <w:ind w:left="20"/>
              <w:jc w:val="both"/>
            </w:pPr>
            <w:r>
              <w:rPr>
                <w:rFonts w:ascii="Times New Roman"/>
                <w:b w:val="false"/>
                <w:i w:val="false"/>
                <w:color w:val="000000"/>
                <w:sz w:val="20"/>
              </w:rPr>
              <w:t>
</w:t>
            </w:r>
            <w:r>
              <w:rPr>
                <w:rFonts w:ascii="Times New Roman"/>
                <w:b w:val="false"/>
                <w:i w:val="false"/>
                <w:color w:val="000000"/>
                <w:sz w:val="20"/>
              </w:rPr>
              <w:t>МНЭ, МФ,</w:t>
            </w:r>
          </w:p>
          <w:p>
            <w:pPr>
              <w:spacing w:after="20"/>
              <w:ind w:left="20"/>
              <w:jc w:val="both"/>
            </w:pPr>
            <w:r>
              <w:rPr>
                <w:rFonts w:ascii="Times New Roman"/>
                <w:b w:val="false"/>
                <w:i w:val="false"/>
                <w:color w:val="000000"/>
                <w:sz w:val="20"/>
              </w:rPr>
              <w:t>
</w:t>
            </w:r>
            <w:r>
              <w:rPr>
                <w:rFonts w:ascii="Times New Roman"/>
                <w:b w:val="false"/>
                <w:i w:val="false"/>
                <w:color w:val="000000"/>
                <w:sz w:val="20"/>
              </w:rPr>
              <w:t>НПП "Атамекен"</w:t>
            </w:r>
          </w:p>
          <w:p>
            <w:pPr>
              <w:spacing w:after="20"/>
              <w:ind w:left="20"/>
              <w:jc w:val="both"/>
            </w:pPr>
            <w:r>
              <w:rPr>
                <w:rFonts w:ascii="Times New Roman"/>
                <w:b w:val="false"/>
                <w:i w:val="false"/>
                <w:color w:val="000000"/>
                <w:sz w:val="20"/>
              </w:rPr>
              <w:t>
(по согласованию)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предложение по адресной поддержке социально уязвимых слоев населения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оценки эффективности деятельности стабилизационных фондов в части целесообразности их функционирования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48"/>
          <w:p>
            <w:pPr>
              <w:spacing w:after="20"/>
              <w:ind w:left="20"/>
              <w:jc w:val="both"/>
            </w:pPr>
            <w:r>
              <w:rPr>
                <w:rFonts w:ascii="Times New Roman"/>
                <w:b w:val="false"/>
                <w:i w:val="false"/>
                <w:color w:val="000000"/>
                <w:sz w:val="20"/>
              </w:rPr>
              <w:t>
апрель</w:t>
            </w:r>
          </w:p>
          <w:bookmarkEnd w:id="48"/>
          <w:p>
            <w:pPr>
              <w:spacing w:after="20"/>
              <w:ind w:left="20"/>
              <w:jc w:val="both"/>
            </w:pPr>
            <w:r>
              <w:rPr>
                <w:rFonts w:ascii="Times New Roman"/>
                <w:b w:val="false"/>
                <w:i w:val="false"/>
                <w:color w:val="000000"/>
                <w:sz w:val="20"/>
              </w:rPr>
              <w:t>
2022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МТИ, МИО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предложение о целесообразности деятельности стабилизационных фондов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занятости в сельской местности путем создания не менее 25 тысяч хозяйств через новые формы вовлечения в оборот сельхозземель, а также освоения новых орошаемых земель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2024 годы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МЭГПР, МНЭ, заинтересованные центральные государственные органы, МИО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не менее 25 тысяч новых хозяйств в мясном (разведение КРС, МРС и лошадей) и молочном животноводстве, садоводстве, овощеводстве, стабильный дополнительный доход сельского населения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совершенствованию правил установления пороговых значений розничных цен на социально значимые продовольственные товары и размера предельно допустимых розничных цен на них, утвержденных приказом исполняющего обязанности Министра национальной экономики РК от 30 марта 2015 года № 282, в части установления пороговых значений и предельно допустимых розничных цен на основе отпускных цен производителей пищевой продукции с добавлением к ним определенной фиксированной надбавки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49"/>
          <w:p>
            <w:pPr>
              <w:spacing w:after="20"/>
              <w:ind w:left="20"/>
              <w:jc w:val="both"/>
            </w:pPr>
            <w:r>
              <w:rPr>
                <w:rFonts w:ascii="Times New Roman"/>
                <w:b w:val="false"/>
                <w:i w:val="false"/>
                <w:color w:val="000000"/>
                <w:sz w:val="20"/>
              </w:rPr>
              <w:t>
апрель</w:t>
            </w:r>
          </w:p>
          <w:bookmarkEnd w:id="49"/>
          <w:p>
            <w:pPr>
              <w:spacing w:after="20"/>
              <w:ind w:left="20"/>
              <w:jc w:val="both"/>
            </w:pPr>
            <w:r>
              <w:rPr>
                <w:rFonts w:ascii="Times New Roman"/>
                <w:b w:val="false"/>
                <w:i w:val="false"/>
                <w:color w:val="000000"/>
                <w:sz w:val="20"/>
              </w:rPr>
              <w:t>
2022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50"/>
          <w:p>
            <w:pPr>
              <w:spacing w:after="20"/>
              <w:ind w:left="20"/>
              <w:jc w:val="both"/>
            </w:pPr>
            <w:r>
              <w:rPr>
                <w:rFonts w:ascii="Times New Roman"/>
                <w:b w:val="false"/>
                <w:i w:val="false"/>
                <w:color w:val="000000"/>
                <w:sz w:val="20"/>
              </w:rPr>
              <w:t>
МТИ, МСХ, МИО, НПП "Атамекен" (по согласованию)</w:t>
            </w:r>
          </w:p>
          <w:bookmarkEnd w:id="50"/>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стабилизация цен реализации СЗПТ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Качество и безопасность пищевой продукции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противоэпизоотических мероприятий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51"/>
          <w:p>
            <w:pPr>
              <w:spacing w:after="20"/>
              <w:ind w:left="20"/>
              <w:jc w:val="both"/>
            </w:pPr>
            <w:r>
              <w:rPr>
                <w:rFonts w:ascii="Times New Roman"/>
                <w:b w:val="false"/>
                <w:i w:val="false"/>
                <w:color w:val="000000"/>
                <w:sz w:val="20"/>
              </w:rPr>
              <w:t>
2022 год:</w:t>
            </w:r>
          </w:p>
          <w:bookmarkEnd w:id="51"/>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160,5 млн манипуляций и 69,2 млн диагностических исследований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2023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231 млн манипуляций и 72,8 млн</w:t>
            </w:r>
          </w:p>
          <w:p>
            <w:pPr>
              <w:spacing w:after="20"/>
              <w:ind w:left="20"/>
              <w:jc w:val="both"/>
            </w:pPr>
            <w:r>
              <w:rPr>
                <w:rFonts w:ascii="Times New Roman"/>
                <w:b w:val="false"/>
                <w:i w:val="false"/>
                <w:color w:val="000000"/>
                <w:sz w:val="20"/>
              </w:rPr>
              <w:t>
</w:t>
            </w:r>
            <w:r>
              <w:rPr>
                <w:rFonts w:ascii="Times New Roman"/>
                <w:b w:val="false"/>
                <w:i w:val="false"/>
                <w:color w:val="000000"/>
                <w:sz w:val="20"/>
              </w:rPr>
              <w:t>диагностических исследований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2024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232,8 млн манипуляций и 72,8 млн</w:t>
            </w:r>
          </w:p>
          <w:p>
            <w:pPr>
              <w:spacing w:after="20"/>
              <w:ind w:left="20"/>
              <w:jc w:val="both"/>
            </w:pPr>
            <w:r>
              <w:rPr>
                <w:rFonts w:ascii="Times New Roman"/>
                <w:b w:val="false"/>
                <w:i w:val="false"/>
                <w:color w:val="000000"/>
                <w:sz w:val="20"/>
              </w:rPr>
              <w:t>
</w:t>
            </w:r>
            <w:r>
              <w:rPr>
                <w:rFonts w:ascii="Times New Roman"/>
                <w:b w:val="false"/>
                <w:i w:val="false"/>
                <w:color w:val="000000"/>
                <w:sz w:val="20"/>
              </w:rPr>
              <w:t>диагностических исследований</w:t>
            </w:r>
          </w:p>
          <w:p>
            <w:pPr>
              <w:spacing w:after="20"/>
              <w:ind w:left="20"/>
              <w:jc w:val="both"/>
            </w:pPr>
            <w:r>
              <w:rPr>
                <w:rFonts w:ascii="Times New Roman"/>
                <w:b w:val="false"/>
                <w:i w:val="false"/>
                <w:color w:val="000000"/>
                <w:sz w:val="20"/>
              </w:rPr>
              <w:t>
примечание: количество манипуляций и исследований может варьировать в зависимости от поголовья и эпизоотической ситуации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существующих или создание новых отечественных предприятий по производству ветеринарных и биопрепаратов, привлечение (трансферт-технологий) зарубежных производителей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52"/>
          <w:p>
            <w:pPr>
              <w:spacing w:after="20"/>
              <w:ind w:left="20"/>
              <w:jc w:val="both"/>
            </w:pPr>
            <w:r>
              <w:rPr>
                <w:rFonts w:ascii="Times New Roman"/>
                <w:b w:val="false"/>
                <w:i w:val="false"/>
                <w:color w:val="000000"/>
                <w:sz w:val="20"/>
              </w:rPr>
              <w:t>
июнь</w:t>
            </w:r>
          </w:p>
          <w:bookmarkEnd w:id="52"/>
          <w:p>
            <w:pPr>
              <w:spacing w:after="20"/>
              <w:ind w:left="20"/>
              <w:jc w:val="both"/>
            </w:pPr>
            <w:r>
              <w:rPr>
                <w:rFonts w:ascii="Times New Roman"/>
                <w:b w:val="false"/>
                <w:i w:val="false"/>
                <w:color w:val="000000"/>
                <w:sz w:val="20"/>
              </w:rPr>
              <w:t>
2024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МИО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на внутреннем рынке доли ветеринарных и биопрепаратов отечественного производства в 2022 году – 70 %, 2023 году – 75 %, 2024 году – 80 %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контроля за качеством и безопасностью пищевой продукции, включая фальсифицированные и генетически модифицированные продукты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МТИ, МСХ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53"/>
          <w:p>
            <w:pPr>
              <w:spacing w:after="20"/>
              <w:ind w:left="20"/>
              <w:jc w:val="both"/>
            </w:pPr>
            <w:r>
              <w:rPr>
                <w:rFonts w:ascii="Times New Roman"/>
                <w:b w:val="false"/>
                <w:i w:val="false"/>
                <w:color w:val="000000"/>
                <w:sz w:val="20"/>
              </w:rPr>
              <w:t xml:space="preserve">
увеличение доли исследуемой импортной продукции с 75 до 80 % </w:t>
            </w:r>
          </w:p>
          <w:bookmarkEnd w:id="53"/>
          <w:p>
            <w:pPr>
              <w:spacing w:after="20"/>
              <w:ind w:left="20"/>
              <w:jc w:val="both"/>
            </w:pPr>
            <w:r>
              <w:rPr>
                <w:rFonts w:ascii="Times New Roman"/>
                <w:b w:val="false"/>
                <w:i w:val="false"/>
                <w:color w:val="000000"/>
                <w:sz w:val="20"/>
              </w:rPr>
              <w:t>
и количество исследуемых проб пищевой продукции с 40 тыс. до 50 тыс. проб.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информационной системы надзора, эпизоотического мониторинга и прогнозирования вспышек инфекционных заболеваний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54"/>
          <w:p>
            <w:pPr>
              <w:spacing w:after="20"/>
              <w:ind w:left="20"/>
              <w:jc w:val="both"/>
            </w:pPr>
            <w:r>
              <w:rPr>
                <w:rFonts w:ascii="Times New Roman"/>
                <w:b w:val="false"/>
                <w:i w:val="false"/>
                <w:color w:val="000000"/>
                <w:sz w:val="20"/>
              </w:rPr>
              <w:t>
декабрь</w:t>
            </w:r>
          </w:p>
          <w:bookmarkEnd w:id="54"/>
          <w:p>
            <w:pPr>
              <w:spacing w:after="20"/>
              <w:ind w:left="20"/>
              <w:jc w:val="both"/>
            </w:pPr>
            <w:r>
              <w:rPr>
                <w:rFonts w:ascii="Times New Roman"/>
                <w:b w:val="false"/>
                <w:i w:val="false"/>
                <w:color w:val="000000"/>
                <w:sz w:val="20"/>
              </w:rPr>
              <w:t>
2023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55"/>
          <w:p>
            <w:pPr>
              <w:spacing w:after="20"/>
              <w:ind w:left="20"/>
              <w:jc w:val="both"/>
            </w:pPr>
            <w:r>
              <w:rPr>
                <w:rFonts w:ascii="Times New Roman"/>
                <w:b w:val="false"/>
                <w:i w:val="false"/>
                <w:color w:val="000000"/>
                <w:sz w:val="20"/>
              </w:rPr>
              <w:t>
МСХ,</w:t>
            </w:r>
          </w:p>
          <w:bookmarkEnd w:id="55"/>
          <w:p>
            <w:pPr>
              <w:spacing w:after="20"/>
              <w:ind w:left="20"/>
              <w:jc w:val="both"/>
            </w:pPr>
            <w:r>
              <w:rPr>
                <w:rFonts w:ascii="Times New Roman"/>
                <w:b w:val="false"/>
                <w:i w:val="false"/>
                <w:color w:val="000000"/>
                <w:sz w:val="20"/>
              </w:rPr>
              <w:t>
</w:t>
            </w:r>
            <w:r>
              <w:rPr>
                <w:rFonts w:ascii="Times New Roman"/>
                <w:b w:val="false"/>
                <w:i w:val="false"/>
                <w:color w:val="000000"/>
                <w:sz w:val="20"/>
              </w:rPr>
              <w:t>МИО, НПП "Атамекен"</w:t>
            </w:r>
          </w:p>
          <w:p>
            <w:pPr>
              <w:spacing w:after="20"/>
              <w:ind w:left="20"/>
              <w:jc w:val="both"/>
            </w:pPr>
            <w:r>
              <w:rPr>
                <w:rFonts w:ascii="Times New Roman"/>
                <w:b w:val="false"/>
                <w:i w:val="false"/>
                <w:color w:val="000000"/>
                <w:sz w:val="20"/>
              </w:rPr>
              <w:t>
(по согласованию)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охват диагностическими исследованиями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Разъяснительная работа по процедурам прямого применения международных стандартов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на официальных сайтах заинтересованных государственных органов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56"/>
          <w:p>
            <w:pPr>
              <w:spacing w:after="20"/>
              <w:ind w:left="20"/>
              <w:jc w:val="both"/>
            </w:pPr>
            <w:r>
              <w:rPr>
                <w:rFonts w:ascii="Times New Roman"/>
                <w:b w:val="false"/>
                <w:i w:val="false"/>
                <w:color w:val="000000"/>
                <w:sz w:val="20"/>
              </w:rPr>
              <w:t>
2022 – 2023 годы</w:t>
            </w:r>
          </w:p>
          <w:bookmarkEnd w:id="56"/>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57"/>
          <w:p>
            <w:pPr>
              <w:spacing w:after="20"/>
              <w:ind w:left="20"/>
              <w:jc w:val="both"/>
            </w:pPr>
            <w:r>
              <w:rPr>
                <w:rFonts w:ascii="Times New Roman"/>
                <w:b w:val="false"/>
                <w:i w:val="false"/>
                <w:color w:val="000000"/>
                <w:sz w:val="20"/>
              </w:rPr>
              <w:t>
МТИ, МСХ,</w:t>
            </w:r>
          </w:p>
          <w:bookmarkEnd w:id="57"/>
          <w:p>
            <w:pPr>
              <w:spacing w:after="20"/>
              <w:ind w:left="20"/>
              <w:jc w:val="both"/>
            </w:pPr>
            <w:r>
              <w:rPr>
                <w:rFonts w:ascii="Times New Roman"/>
                <w:b w:val="false"/>
                <w:i w:val="false"/>
                <w:color w:val="000000"/>
                <w:sz w:val="20"/>
              </w:rPr>
              <w:t>
</w:t>
            </w:r>
            <w:r>
              <w:rPr>
                <w:rFonts w:ascii="Times New Roman"/>
                <w:b w:val="false"/>
                <w:i w:val="false"/>
                <w:color w:val="000000"/>
                <w:sz w:val="20"/>
              </w:rPr>
              <w:t>НПП "Атамекен"</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согласованию)</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интернет-ресурсах не менее 50 публикаций о внедрении международных стандартов к 2024 году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стандартов в рамках плана национальной стандартизации в сфере пищевой промышленности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 МЗ, МСХ и другие заинтересованные государственные органы и организации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не менее 20 стандартов в сфере пищевой промышленности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эффективного государственного контроля за качеством услуг, оказываемых органами по сертификации, в части достоверности выдачи документов, подтверждающих соответствие пищевой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58"/>
          <w:p>
            <w:pPr>
              <w:spacing w:after="20"/>
              <w:ind w:left="20"/>
              <w:jc w:val="both"/>
            </w:pPr>
            <w:r>
              <w:rPr>
                <w:rFonts w:ascii="Times New Roman"/>
                <w:b w:val="false"/>
                <w:i w:val="false"/>
                <w:color w:val="000000"/>
                <w:sz w:val="20"/>
              </w:rPr>
              <w:t>
МТИ</w:t>
            </w:r>
          </w:p>
          <w:bookmarkEnd w:id="58"/>
          <w:p>
            <w:pPr>
              <w:spacing w:after="20"/>
              <w:ind w:left="20"/>
              <w:jc w:val="both"/>
            </w:pPr>
            <w:r>
              <w:rPr>
                <w:rFonts w:ascii="Times New Roman"/>
                <w:b w:val="false"/>
                <w:i w:val="false"/>
                <w:color w:val="000000"/>
                <w:sz w:val="20"/>
              </w:rPr>
              <w:t>
</w:t>
            </w:r>
            <w:r>
              <w:rPr>
                <w:rFonts w:ascii="Times New Roman"/>
                <w:b w:val="false"/>
                <w:i w:val="false"/>
                <w:color w:val="000000"/>
                <w:sz w:val="20"/>
              </w:rPr>
              <w:t>НПП "Атамекен"</w:t>
            </w:r>
          </w:p>
          <w:p>
            <w:pPr>
              <w:spacing w:after="20"/>
              <w:ind w:left="20"/>
              <w:jc w:val="both"/>
            </w:pPr>
            <w:r>
              <w:rPr>
                <w:rFonts w:ascii="Times New Roman"/>
                <w:b w:val="false"/>
                <w:i w:val="false"/>
                <w:color w:val="000000"/>
                <w:sz w:val="20"/>
              </w:rPr>
              <w:t>
(по согласованию)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не менее 40 проверок в рамках профилактического контроля</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расшифровка аббревиатур и сокращений:</w:t>
            </w:r>
          </w:p>
        </w:tc>
      </w:tr>
      <w:tr>
        <w:trPr>
          <w:trHeight w:val="30" w:hRule="atLeast"/>
        </w:trPr>
        <w:tc>
          <w:tcPr>
            <w:tcW w:w="4100" w:type="dxa"/>
            <w:tcBorders/>
            <w:tcMar>
              <w:top w:w="15" w:type="dxa"/>
              <w:left w:w="15" w:type="dxa"/>
              <w:bottom w:w="15" w:type="dxa"/>
              <w:right w:w="15" w:type="dxa"/>
            </w:tcMar>
            <w:vAlign w:val="center"/>
          </w:tcPr>
          <w:bookmarkStart w:name="z133" w:id="59"/>
          <w:p>
            <w:pPr>
              <w:spacing w:after="20"/>
              <w:ind w:left="20"/>
              <w:jc w:val="both"/>
            </w:pPr>
            <w:r>
              <w:rPr>
                <w:rFonts w:ascii="Times New Roman"/>
                <w:b w:val="false"/>
                <w:i w:val="false"/>
                <w:color w:val="000000"/>
                <w:sz w:val="20"/>
              </w:rPr>
              <w:t>
НПП "Атамекен"</w:t>
            </w:r>
          </w:p>
          <w:bookmarkEnd w:id="59"/>
          <w:p>
            <w:pPr>
              <w:spacing w:after="20"/>
              <w:ind w:left="20"/>
              <w:jc w:val="both"/>
            </w:pPr>
            <w:r>
              <w:rPr>
                <w:rFonts w:ascii="Times New Roman"/>
                <w:b w:val="false"/>
                <w:i w:val="false"/>
                <w:color w:val="000000"/>
                <w:sz w:val="20"/>
              </w:rPr>
              <w:t>
</w:t>
            </w:r>
            <w:r>
              <w:rPr>
                <w:rFonts w:ascii="Times New Roman"/>
                <w:b w:val="false"/>
                <w:i w:val="false"/>
                <w:color w:val="000000"/>
                <w:sz w:val="20"/>
              </w:rPr>
              <w:t>МСХ</w:t>
            </w:r>
          </w:p>
          <w:p>
            <w:pPr>
              <w:spacing w:after="20"/>
              <w:ind w:left="20"/>
              <w:jc w:val="both"/>
            </w:pPr>
            <w:r>
              <w:rPr>
                <w:rFonts w:ascii="Times New Roman"/>
                <w:b w:val="false"/>
                <w:i w:val="false"/>
                <w:color w:val="000000"/>
                <w:sz w:val="20"/>
              </w:rPr>
              <w:t>
</w:t>
            </w:r>
            <w:r>
              <w:rPr>
                <w:rFonts w:ascii="Times New Roman"/>
                <w:b w:val="false"/>
                <w:i w:val="false"/>
                <w:color w:val="000000"/>
                <w:sz w:val="20"/>
              </w:rPr>
              <w:t>АО "НУХ "Байтерек"</w:t>
            </w:r>
          </w:p>
          <w:p>
            <w:pPr>
              <w:spacing w:after="20"/>
              <w:ind w:left="20"/>
              <w:jc w:val="both"/>
            </w:pPr>
            <w:r>
              <w:rPr>
                <w:rFonts w:ascii="Times New Roman"/>
                <w:b w:val="false"/>
                <w:i w:val="false"/>
                <w:color w:val="000000"/>
                <w:sz w:val="20"/>
              </w:rPr>
              <w:t>
</w:t>
            </w:r>
            <w:r>
              <w:rPr>
                <w:rFonts w:ascii="Times New Roman"/>
                <w:b w:val="false"/>
                <w:i w:val="false"/>
                <w:color w:val="000000"/>
                <w:sz w:val="20"/>
              </w:rPr>
              <w:t>МОН</w:t>
            </w:r>
          </w:p>
          <w:p>
            <w:pPr>
              <w:spacing w:after="20"/>
              <w:ind w:left="20"/>
              <w:jc w:val="both"/>
            </w:pPr>
            <w:r>
              <w:rPr>
                <w:rFonts w:ascii="Times New Roman"/>
                <w:b w:val="false"/>
                <w:i w:val="false"/>
                <w:color w:val="000000"/>
                <w:sz w:val="20"/>
              </w:rPr>
              <w:t>
</w:t>
            </w:r>
            <w:r>
              <w:rPr>
                <w:rFonts w:ascii="Times New Roman"/>
                <w:b w:val="false"/>
                <w:i w:val="false"/>
                <w:color w:val="000000"/>
                <w:sz w:val="20"/>
              </w:rPr>
              <w:t>МЗ</w:t>
            </w:r>
          </w:p>
          <w:p>
            <w:pPr>
              <w:spacing w:after="20"/>
              <w:ind w:left="20"/>
              <w:jc w:val="both"/>
            </w:pPr>
            <w:r>
              <w:rPr>
                <w:rFonts w:ascii="Times New Roman"/>
                <w:b w:val="false"/>
                <w:i w:val="false"/>
                <w:color w:val="000000"/>
                <w:sz w:val="20"/>
              </w:rPr>
              <w:t>
</w:t>
            </w:r>
            <w:r>
              <w:rPr>
                <w:rFonts w:ascii="Times New Roman"/>
                <w:b w:val="false"/>
                <w:i w:val="false"/>
                <w:color w:val="000000"/>
                <w:sz w:val="20"/>
              </w:rPr>
              <w:t>МТСЗН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МИО</w:t>
            </w:r>
          </w:p>
          <w:p>
            <w:pPr>
              <w:spacing w:after="20"/>
              <w:ind w:left="20"/>
              <w:jc w:val="both"/>
            </w:pPr>
            <w:r>
              <w:rPr>
                <w:rFonts w:ascii="Times New Roman"/>
                <w:b w:val="false"/>
                <w:i w:val="false"/>
                <w:color w:val="000000"/>
                <w:sz w:val="20"/>
              </w:rPr>
              <w:t>
</w:t>
            </w:r>
            <w:r>
              <w:rPr>
                <w:rFonts w:ascii="Times New Roman"/>
                <w:b w:val="false"/>
                <w:i w:val="false"/>
                <w:color w:val="000000"/>
                <w:sz w:val="20"/>
              </w:rPr>
              <w:t>МИИР</w:t>
            </w:r>
          </w:p>
          <w:p>
            <w:pPr>
              <w:spacing w:after="20"/>
              <w:ind w:left="20"/>
              <w:jc w:val="both"/>
            </w:pPr>
            <w:r>
              <w:rPr>
                <w:rFonts w:ascii="Times New Roman"/>
                <w:b w:val="false"/>
                <w:i w:val="false"/>
                <w:color w:val="000000"/>
                <w:sz w:val="20"/>
              </w:rPr>
              <w:t>
</w:t>
            </w:r>
            <w:r>
              <w:rPr>
                <w:rFonts w:ascii="Times New Roman"/>
                <w:b w:val="false"/>
                <w:i w:val="false"/>
                <w:color w:val="000000"/>
                <w:sz w:val="20"/>
              </w:rPr>
              <w:t>МФ</w:t>
            </w:r>
          </w:p>
          <w:p>
            <w:pPr>
              <w:spacing w:after="20"/>
              <w:ind w:left="20"/>
              <w:jc w:val="both"/>
            </w:pPr>
            <w:r>
              <w:rPr>
                <w:rFonts w:ascii="Times New Roman"/>
                <w:b w:val="false"/>
                <w:i w:val="false"/>
                <w:color w:val="000000"/>
                <w:sz w:val="20"/>
              </w:rPr>
              <w:t>
</w:t>
            </w:r>
            <w:r>
              <w:rPr>
                <w:rFonts w:ascii="Times New Roman"/>
                <w:b w:val="false"/>
                <w:i w:val="false"/>
                <w:color w:val="000000"/>
                <w:sz w:val="20"/>
              </w:rPr>
              <w:t>РК</w:t>
            </w:r>
          </w:p>
          <w:p>
            <w:pPr>
              <w:spacing w:after="20"/>
              <w:ind w:left="20"/>
              <w:jc w:val="both"/>
            </w:pPr>
            <w:r>
              <w:rPr>
                <w:rFonts w:ascii="Times New Roman"/>
                <w:b w:val="false"/>
                <w:i w:val="false"/>
                <w:color w:val="000000"/>
                <w:sz w:val="20"/>
              </w:rPr>
              <w:t>
</w:t>
            </w:r>
            <w:r>
              <w:rPr>
                <w:rFonts w:ascii="Times New Roman"/>
                <w:b w:val="false"/>
                <w:i w:val="false"/>
                <w:color w:val="000000"/>
                <w:sz w:val="20"/>
              </w:rPr>
              <w:t>МТИ</w:t>
            </w:r>
          </w:p>
          <w:p>
            <w:pPr>
              <w:spacing w:after="20"/>
              <w:ind w:left="20"/>
              <w:jc w:val="both"/>
            </w:pPr>
            <w:r>
              <w:rPr>
                <w:rFonts w:ascii="Times New Roman"/>
                <w:b w:val="false"/>
                <w:i w:val="false"/>
                <w:color w:val="000000"/>
                <w:sz w:val="20"/>
              </w:rPr>
              <w:t>
</w:t>
            </w:r>
            <w:r>
              <w:rPr>
                <w:rFonts w:ascii="Times New Roman"/>
                <w:b w:val="false"/>
                <w:i w:val="false"/>
                <w:color w:val="000000"/>
                <w:sz w:val="20"/>
              </w:rPr>
              <w:t>МИД</w:t>
            </w:r>
          </w:p>
          <w:p>
            <w:pPr>
              <w:spacing w:after="20"/>
              <w:ind w:left="20"/>
              <w:jc w:val="both"/>
            </w:pPr>
            <w:r>
              <w:rPr>
                <w:rFonts w:ascii="Times New Roman"/>
                <w:b w:val="false"/>
                <w:i w:val="false"/>
                <w:color w:val="000000"/>
                <w:sz w:val="20"/>
              </w:rPr>
              <w:t>
</w:t>
            </w:r>
            <w:r>
              <w:rPr>
                <w:rFonts w:ascii="Times New Roman"/>
                <w:b w:val="false"/>
                <w:i w:val="false"/>
                <w:color w:val="000000"/>
                <w:sz w:val="20"/>
              </w:rPr>
              <w:t>НАО "НАНОЦ"</w:t>
            </w:r>
          </w:p>
          <w:p>
            <w:pPr>
              <w:spacing w:after="20"/>
              <w:ind w:left="20"/>
              <w:jc w:val="both"/>
            </w:pPr>
            <w:r>
              <w:rPr>
                <w:rFonts w:ascii="Times New Roman"/>
                <w:b w:val="false"/>
                <w:i w:val="false"/>
                <w:color w:val="000000"/>
                <w:sz w:val="20"/>
              </w:rPr>
              <w:t>
МНЭ</w:t>
            </w:r>
          </w:p>
        </w:tc>
        <w:tc>
          <w:tcPr>
            <w:tcW w:w="4100" w:type="dxa"/>
            <w:tcBorders/>
            <w:tcMar>
              <w:top w:w="15" w:type="dxa"/>
              <w:left w:w="15" w:type="dxa"/>
              <w:bottom w:w="15" w:type="dxa"/>
              <w:right w:w="15" w:type="dxa"/>
            </w:tcMar>
            <w:vAlign w:val="center"/>
          </w:tcPr>
          <w:bookmarkStart w:name="z146" w:id="60"/>
          <w:p>
            <w:pPr>
              <w:spacing w:after="20"/>
              <w:ind w:left="20"/>
              <w:jc w:val="both"/>
            </w:pPr>
            <w:r>
              <w:rPr>
                <w:rFonts w:ascii="Times New Roman"/>
                <w:b w:val="false"/>
                <w:i w:val="false"/>
                <w:color w:val="000000"/>
                <w:sz w:val="20"/>
              </w:rPr>
              <w:t>
–</w:t>
            </w:r>
          </w:p>
          <w:bookmarkEnd w:id="60"/>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159" w:id="61"/>
          <w:p>
            <w:pPr>
              <w:spacing w:after="20"/>
              <w:ind w:left="20"/>
              <w:jc w:val="both"/>
            </w:pPr>
            <w:r>
              <w:rPr>
                <w:rFonts w:ascii="Times New Roman"/>
                <w:b w:val="false"/>
                <w:i w:val="false"/>
                <w:color w:val="000000"/>
                <w:sz w:val="20"/>
              </w:rPr>
              <w:t>
Национальная палата предпринимателей Республики Казахстан "Атамекен"</w:t>
            </w:r>
          </w:p>
          <w:bookmarkEnd w:id="61"/>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сельского хозяйства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акционерное общество "Национальный управляющий холдинг "Байтерек"</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образования и науки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здравоохранения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труда и социальной защиты населения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местные исполнительные органы</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индустрии и инфраструктурного развития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финансов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торговли и интеграции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иностранных дел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некоммерческое акционерное общество "Национальный аграрный научно- образовательный центр"</w:t>
            </w:r>
          </w:p>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r>
      <w:tr>
        <w:trPr>
          <w:trHeight w:val="30" w:hRule="atLeast"/>
        </w:trPr>
        <w:tc>
          <w:tcPr>
            <w:tcW w:w="4100" w:type="dxa"/>
            <w:tcBorders/>
            <w:tcMar>
              <w:top w:w="15" w:type="dxa"/>
              <w:left w:w="15" w:type="dxa"/>
              <w:bottom w:w="15" w:type="dxa"/>
              <w:right w:w="15" w:type="dxa"/>
            </w:tcMar>
            <w:vAlign w:val="center"/>
          </w:tcPr>
          <w:bookmarkStart w:name="z172" w:id="62"/>
          <w:p>
            <w:pPr>
              <w:spacing w:after="20"/>
              <w:ind w:left="20"/>
              <w:jc w:val="both"/>
            </w:pPr>
            <w:r>
              <w:rPr>
                <w:rFonts w:ascii="Times New Roman"/>
                <w:b w:val="false"/>
                <w:i w:val="false"/>
                <w:color w:val="000000"/>
                <w:sz w:val="20"/>
              </w:rPr>
              <w:t>
МЦРИАП</w:t>
            </w:r>
          </w:p>
          <w:bookmarkEnd w:id="62"/>
          <w:p>
            <w:pPr>
              <w:spacing w:after="20"/>
              <w:ind w:left="20"/>
              <w:jc w:val="both"/>
            </w:pPr>
            <w:r>
              <w:rPr>
                <w:rFonts w:ascii="Times New Roman"/>
                <w:b w:val="false"/>
                <w:i w:val="false"/>
                <w:color w:val="000000"/>
                <w:sz w:val="20"/>
              </w:rPr>
              <w:t>
</w:t>
            </w:r>
            <w:r>
              <w:rPr>
                <w:rFonts w:ascii="Times New Roman"/>
                <w:b w:val="false"/>
                <w:i w:val="false"/>
                <w:color w:val="000000"/>
                <w:sz w:val="20"/>
              </w:rPr>
              <w:t>МЭГПР</w:t>
            </w:r>
          </w:p>
          <w:p>
            <w:pPr>
              <w:spacing w:after="20"/>
              <w:ind w:left="20"/>
              <w:jc w:val="both"/>
            </w:pPr>
            <w:r>
              <w:rPr>
                <w:rFonts w:ascii="Times New Roman"/>
                <w:b w:val="false"/>
                <w:i w:val="false"/>
                <w:color w:val="000000"/>
                <w:sz w:val="20"/>
              </w:rPr>
              <w:t>
</w:t>
            </w:r>
            <w:r>
              <w:rPr>
                <w:rFonts w:ascii="Times New Roman"/>
                <w:b w:val="false"/>
                <w:i w:val="false"/>
                <w:color w:val="000000"/>
                <w:sz w:val="20"/>
              </w:rPr>
              <w:t>МЭ</w:t>
            </w:r>
          </w:p>
          <w:p>
            <w:pPr>
              <w:spacing w:after="20"/>
              <w:ind w:left="20"/>
              <w:jc w:val="both"/>
            </w:pPr>
            <w:r>
              <w:rPr>
                <w:rFonts w:ascii="Times New Roman"/>
                <w:b w:val="false"/>
                <w:i w:val="false"/>
                <w:color w:val="000000"/>
                <w:sz w:val="20"/>
              </w:rPr>
              <w:t>
</w:t>
            </w:r>
            <w:r>
              <w:rPr>
                <w:rFonts w:ascii="Times New Roman"/>
                <w:b w:val="false"/>
                <w:i w:val="false"/>
                <w:color w:val="000000"/>
                <w:sz w:val="20"/>
              </w:rPr>
              <w:t>АПК</w:t>
            </w:r>
          </w:p>
          <w:p>
            <w:pPr>
              <w:spacing w:after="20"/>
              <w:ind w:left="20"/>
              <w:jc w:val="both"/>
            </w:pPr>
            <w:r>
              <w:rPr>
                <w:rFonts w:ascii="Times New Roman"/>
                <w:b w:val="false"/>
                <w:i w:val="false"/>
                <w:color w:val="000000"/>
                <w:sz w:val="20"/>
              </w:rPr>
              <w:t>
СЗПТ</w:t>
            </w:r>
          </w:p>
        </w:tc>
        <w:tc>
          <w:tcPr>
            <w:tcW w:w="4100" w:type="dxa"/>
            <w:tcBorders/>
            <w:tcMar>
              <w:top w:w="15" w:type="dxa"/>
              <w:left w:w="15" w:type="dxa"/>
              <w:bottom w:w="15" w:type="dxa"/>
              <w:right w:w="15" w:type="dxa"/>
            </w:tcMar>
            <w:vAlign w:val="center"/>
          </w:tcPr>
          <w:bookmarkStart w:name="z176" w:id="63"/>
          <w:p>
            <w:pPr>
              <w:spacing w:after="20"/>
              <w:ind w:left="20"/>
              <w:jc w:val="both"/>
            </w:pPr>
            <w:r>
              <w:rPr>
                <w:rFonts w:ascii="Times New Roman"/>
                <w:b w:val="false"/>
                <w:i w:val="false"/>
                <w:color w:val="000000"/>
                <w:sz w:val="20"/>
              </w:rPr>
              <w:t>
–</w:t>
            </w:r>
          </w:p>
          <w:bookmarkEnd w:id="63"/>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180" w:id="64"/>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bookmarkEnd w:id="64"/>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экологии, геологии и природных ресурсов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энергетики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Агропромышленный комплекс</w:t>
            </w:r>
          </w:p>
          <w:p>
            <w:pPr>
              <w:spacing w:after="20"/>
              <w:ind w:left="20"/>
              <w:jc w:val="both"/>
            </w:pPr>
            <w:r>
              <w:rPr>
                <w:rFonts w:ascii="Times New Roman"/>
                <w:b w:val="false"/>
                <w:i w:val="false"/>
                <w:color w:val="000000"/>
                <w:sz w:val="20"/>
              </w:rPr>
              <w:t>
Социально значимые продовольственные товары.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