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3dc4a" w14:textId="143d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18 марта 2002 года № 323 "О назначении представителей Республики Казахстан в Советах Управляющих и определении канала связи с Азиатским Банком Инфраструктурных Инвестиций"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2022 года № 181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2002 года № 323 "О назначении представителей Республики Казахстан в Советах Управляющих и определении канала связи с Азиатским Банком Инфраструктурных Инвестиций"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"Управляющим - Председателя Национального Банка Республики Казахстан Пирматова Галымжана Олжаевича (по согласованию),".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