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4222" w14:textId="0f54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2022 года № 182.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социальной помощи гражданам, которым оказывается социальная помощь,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Государство в период получения образования полностью обеспечивает расходы на социальную помощь: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инвалидам и инвалидам с детства, детям-инвалидам, воспитывающимся и (или) обучающимся в интернатных организациях;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находящимся в центрах адаптации несовершеннолетних и поддержки детей, находящихся в трудной жизненной ситуации.";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Государство частично компенсирует расходы в период получения образования: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многодетных семей;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проживающим в школах-интернатах общего и санаторного типов, интернатах при школах;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детям, воспитывающимся и обучающимся в специализированных интернатных организациях образования для одаренных детей;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воспитанникам интернатных организаций;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детям, которые по состоянию здоровья в течение длительного времени обучаются по общеобразовательным учебным программам начального, основного среднего, общего среднего образования на дому или в организациях, оказывающих медицинскую помощь в стационарных условиях, а также восстановительное лечение и медицинскую реабилитацию;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студентам, обучающимся по образовательному гранту в некоммерческом акционерном обществе "Казахский национальный женский педагогический университет";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студентам, обучающимся по образовательным программам технического и профессионального, послесреднего образования, предусматривающим подготовку квалифицированных рабочих кадров;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иным категориям граждан, определяемым законами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Категориям граждан,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Правил, государство компенсирует расходы за питание в размере 80 процентов от стоимости питания (20 процентов покрываются за счет родительской платы).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 и находящиеся под опекой (попечительством), на патронатном воспитании и в приемной семье, в период обучения в организациях технического и профессионального, послесреднего, высшего образования имеют право на бесплатное горячее питание из расчета 40 процентов стоимости дневного рациона для детей-сирот за счет республиканского или местных бюджетов.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Правил, государство компенсирует расходы на горячее питание в размере 100 процентов от стоимости питания.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Правил, государство компенсирует расходы на горячее питание из расчета 40 процентов стоимости дневного рациона для детей-сирот за счет местных бюджетов.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за питание могут полностью покрываться за счет местных бюджетов по решению местных исполнительных органов.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дети-сироты, дети, оставшиеся без попечения родителей, обеспечиваются одноразовым школьным питанием согласно размерам, источникам и видам предоставления социальной помощи гражданам, которым оказывается социальная помощь, утвержденным настоящим постановлением.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детям-сиротам и детям, оставшимся без попечения родителей, которые обучаются в организациях образования технического и профессионального, высшего образования зарубежных стран, направленным государственными органами Республики Казахстан, оказывается данным государственным органом.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в период получения образования осуществляется организациями образования или государственными органами Республики Казахстан с письменного заявления в произвольной форме детей-сирот и детей, оставшихся без попечения родителей, достигших совершеннолетия, родителей или иных законных представителей с приложением одного из следующих подтверждающих документов: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о рождении – для детей из многодетных семей;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 – для детей-сирот и детей, оставшихся без попечения родителей, воспитывающихся в семьях;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договора о передаче ребенка (детей) на патронатное воспитание или в приемную семью – для детей-сирот и детей, оставшихся без попечения родителей, воспитывающихся в семьях;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инвалидности – инвалидам и инвалидам с детства, детям-инвалидам или копии заключения психолого-медико-педагогической консультации – для детей с ограниченными возможностями в развитии;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– для детей из семей, имеющих право на получение адресной социальной помощи;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не превышает черту бедности;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приказа о зачислении в учебное заведение – для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среднедушевого дохода в составе семьи учитываются родители (иные законные представители) и находящиеся на их иждивении дети, не достигшие 18 лет.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не превышает черту бедности, должно подтверждаться ежегодно представлением документов в организацию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образования или государственный орган Республики Казахстан в течение 10 календарных дней со дня поступления заявления с необходимыми документами рассматривают их и принимают решение о предоставлении социальной помощи или отказе.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родителями или иными законными представителями неполного пакета документов и (или) документов с истекшим сроком действия, организации образования или государственные органы Республики Казахстан отказывают в приеме заявления.";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Руководители организаций технического и профессионального, послесреднего, высшего образования и государственные органы Республики Казахстан осуществляют: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обучающимся из числа детей-сирот и детей, оставшихся без попечения родителей, в период каникул проезда, суточных расходов в установленном законодательством порядке за счет средств организаций образования и государственных органов в те организации и семьи, где они воспитывались;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обучающимся из числа детей-сирот и детей, оставшихся без попечения родителей, не выезжающим в места организованного отдыха в период каникул, наличных денег в пределах стоимости суточной нормы на питание.";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либо соответствующим администратором бюджетных программ на основании заявок государственных организаций образования при формировании республиканского и местных бюджетов в порядке, установленном законодательством Республики Казахстан.".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размерам, источникам и видам предоставления социальной помощи гражданам, которым оказывается социальная помощь,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отношения, возникшие с 1 сентября 2017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размерам, источникам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социальная помощь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обеспечения одеждой, обувью и мягким инвентарем детей-сирот и детей, оставшихся без попечения родителей, обучающихся в государственных организациях технического и профессионального, высшего образования (независимо от типа и ведомственной подчиненности)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 выдачи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носки (лет)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юношей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девушек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Обмундирование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утепленная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Костюм-тройка шерстяной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юноши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Костюм-тройка шерстяной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девушки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Блузка для девушки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для юноши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Платье для девушки зимнее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Блузка и юбка для девушки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хлопчатобумажный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юноши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 для юноши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Комбинация для девушки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Лосины для девушки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убор: зимний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Туфли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Сапожки (полусапожки)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утепленные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кирзовые для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лицеев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для юноши с коротким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Платье для девушки летнее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Тапочки спортивные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(варежки)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Носки хлопчатобумажные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Носки шерстяные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Колготки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Колготки полушерстяные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Косынка (шарф)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Платок носовой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тренировочный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Бюстгальтер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Сорочка женская ночная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гигиены для девушек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Мягкий инвентарь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для подушки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(нижняя)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для подушки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(верхняя)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вафельное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хлопчатобумажное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махровое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 шерстяное или ватное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 байковое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Покрывало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Коврик прикроватный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желанию детей-сирот и детей, оставшихся без попечения родителей, обучающихся в организациях образования технического и профессионального, высшего образования зарубежных стран, направленных государственными органами Республики Казахстан,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банке второго уровня на самостоятельное приобретение одежды, обуви, мягкого инвентаря и оборудования.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Денежная норма расходов на приобретение одежды, обуви, мягкого инвентаря и оборудования для детей-сирот и детей, оставшихся без попечения родителей, обучающихся в организациях образования технического и профессионального, высшего образования зарубежных стран, направленных государственными органами Республики Казахстан, устанавливается в размере 100 процентов от стоимости одежды, обуви, мягкого инвентаря и оборудования на одного обучающегося.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размерам, источникам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социальная помощь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питания для детей, воспитывающихся в организациях для детей-сирот и детей, оставшихся без попечения родителей, и интернатных организациях, и детей, находящихся в центрах адаптации несовершеннолетних и поддержки детей, находящихся в трудной жизненной ситуации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 на одного ребенка (граммов в день)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дошкольного возраста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школьного возраста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Продукты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бобовые,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другая зелень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кисломолочные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летний оздоровительный период (до 90 дней), в воскресные, праздничные дни, в дни каникул норма расходов на питание увеличивается на 10 процентов.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Замену отдельных продуктов питания разрешается производить в соответствии с таблицей замены продуктов,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 "Об утверждении Санитарных правил "Санитарно-эпидемиологические требования к объектам образования", в пределах выделенных средств.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направлении воспитанников организаций образования для детей-сирот и детей, оставшихся без попечения родителей, и интернатных организаций из числа детей-сирот и детей, оставшихся без попечения родителей, для 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время пребывания в пути. При этом установленные расходы на питание для этих воспитанников не производятся.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Разрешается руководителям организаций образования для детей-сирот и детей, оставшихся без попечения родителей, интернатных организаций всех видов выдавать детям-сиротам и детям, оставшимся без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или наличные деньги в пределах стоимости питания.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Денежная норма расходов на питание обучающихся (без проживания) в интернатных организациях устанавливается в размере 75 процентов от стоимости питания на одного обучающегося в день.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Нормы питания на одного обучающегося музыкального или художественного колледжа соответствуют нормам питания на одного ребенка школьного возраста.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размерам, источникам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социальная помощь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одежды, обуви, выдаваемых выпускникам организаций образования для детей-сирот и детей, оставшихся без попечения родителей, при поступлении на учебу в организации технического и профессионального, высшего образования (независимо от типа и ведомственной подчиненности)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воспитанника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демисезонное или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утепленная осенняя куртка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(осенний)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 теплый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домашние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для девушки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Ночная сорочка (рубашка), пижама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Гамаши для девушки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для юноши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хлопчатобумажная для юноши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(мужские)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шерстяной для юноши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шерстяной для девушки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хлопчатобумажное для девушки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домашний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Носовой платок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 или сумка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личной гигиены: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туалетное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шампунь;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 щетка.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Вышеназванным перечнем одежды и обуви обеспечиваются в том числе дети-сироты и дети, оставшиеся без попечения родителей, находящиеся под опекой (попечительством), на патронатном воспитании и в приемной семье.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желанию детей-сирот и детей, оставшихся без попечения родителей, при поступлении на учебу в организации образования технического и профессионального, высшего образования зарубежных стран, направленных государственными органами Республики Казахстан,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банке второго уровня на самостоятельное приобретение одежды, обуви, мягкого инвентаря и оборудования.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Денежная норма расходов на приобретение одежды, обуви, мягкого инвентаря и оборудования для детей-сирот и детей, оставшихся без попечения родителей, при поступлении на учебу в организации образования технического и профессионального, высшего образования зарубежных стран, направленных государственными органами Республики Казахстан, устанавливается в размере 100 процентов от стоимости одежды, обуви, мягкого инвентаря и оборудования на одного обучающегося.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размерам, источникам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социальная помощь</w:t>
            </w:r>
          </w:p>
        </w:tc>
      </w:tr>
    </w:tbl>
    <w:bookmarkStart w:name="z10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обеспечения одеждой, обувью и мягким инвентарем детей с ограниченными возможностями в развитии, инвалидов и инвалидов с детства, детей-инвалидов, детей из многодетных семей, детей из семей, получающих адресную социальную помощь, и детей, находящихся под опекой (попечительством), на патронатном воспитании и в приемной семье, воспитывающихся в интернатных организациях, детей, находящихся в центрах адаптации несовершеннолетних и поддержки детей, находящихся в трудной жизненной ситуации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 на одного воспитанника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носки (лет)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Обмундирование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зимнее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демисезонное, куртка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хлопчатобумажный для мальчика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хлопчатобумажное (юбка, блузка) для девочки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верхняя хлопчатобумажная для мальчика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(джемпер) шерстяной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Рейтузы для девочки (гамаши)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Носовой платок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 для мальчика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головной убор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головной убор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 полушерстяной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(варежки)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 для девочки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Трусы, майка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спортивная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Кроссовки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Носки, гольфы хлопчатобумажные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Ботинки, туфли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Носки, гольфы шерстяные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Тапочки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Ночная сорочка, пижама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Колготки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рабочий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Мягкий инвентарь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Наволочка для подушки верхняя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Наволочка для подушки нижняя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(включая для ног)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махровое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шерстяное, ватное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 байковое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Покрывало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