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3b90" w14:textId="73d3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июля 2019 года № 489 "Об утверждении Правил определения суммы лимита предоставления государственной гарантии по поддержке экспорта"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2022 года № 184. Утратило силу постановлением Правительства Республики Казахстан от 21 июня 2023 года № 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2019 года № 489 "Об утверждении Правил определения суммы лимита предоставления государственной гарантии по поддержке экспорта"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суммы лимита предоставления государственной гарантии по поддержке экспорта,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определения суммы лимита предоставления государственной гарантии по поддержке экспорта (далее – Правила) разработаны в соответствии с пунктом 2 статьи 225-2 Бюджетного кодекса Республики Казахстан и определяют порядок определения суммы лимита предоставления государственной гарантии по поддержке экспорта.";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план развития национальной компании, осуществляющей функции по поддержке экспорта;".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