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a636" w14:textId="c68a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13 августа 1997 года № 3614 "Об утверждении Положения о Казахстанском институте стратегических исследований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апреля 2022 года № 185.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в Указ Президента Республики Казахстан от 13 августа 1997 года № 3614 "Об утверждении Положения о Казахстанском институте стратегических исследований при Президенте Республики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Указ Президента Республики Казахстан от 13 августа 1997 года № 3614 "Об утверждении Положения о Казахстанском институте стратегических исследований при Президенте Республики Казахстан"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августа 1997 года № 3614 "Об утверждении Положения о Казахстанском институте стратегических исследований при Президенте Республики Казахстан" следующие изменения: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Положения о республиканском государственном учреждении "Казахстанский институт стратегических исследований при Президенте Республики Казахстан";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прилагаемое Положение о республиканском государственном учреждении "Казахстанский институт стратегических исследований при Президенте Республики Казахстан".";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Казахстанском институте стратегических исследований при Президенте Республики Казахстан, утвержденное вышеназванным Указом, изложить в новой редакции согласно приложению к настоящему Указу.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2022 года 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1997 года № 3614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"Казахстанский институт стратегических исследований при Президенте Республики Казахстан"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"Казахстанский институт стратегических исследований при Президенте Республики Казахстан" (далее – институт) является некоммерческой научно-исследовательской организацией, обладающей статусом юридического лица, созданной в организационно-правовой форме государственного учреждения для осуществления функций аналитического и экспертного обеспечения реализации внутренней и внешней политики государства.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Вид государственного учреждения: республиканское.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Институт создан Указом Президента Республики Казахстан от 16 июня 1993 года № 1235 "О создании Казахстанского института стратегических исследований".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Учредителем института является Президент Республики Казахстан.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в отношении института является Администрация Президента Республики Казахстан (далее – уполномоченный орган).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Права субъекта республиканской собственности в отношении имущества института осуществляет Комитет государственного имущества и приватизации Министерства финансов Республики Казахстан (далее – уполномоченный орган по государственному имуществу).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Наименование института: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государственном языке – "Қазақстан Республикасы Президентінің жанындағы Қазақстан стратегиялық зерттеулер институты" республикалық мемлекеттік мекемесі;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русском языке – республиканское государственное учреждение "Казахстанский институт стратегических исследований при Президенте Республики Казахстан";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английском языке – Republican government agency "Kazakhstan Institute for Strategic Studies under the President of the Republic of Kazakhstan".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Сокращенное наименование института: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ҚСЗИ;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КИСИ;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английском языке – KAZISS.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института: Республика Казахстан, город Нур-Султан, улица Бейбитшилик, 4.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Юридический статус института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Институт имеет самостоятельный баланс,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института.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Институт 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Институт отвечает по своим обязательствам находящимися в его распоряжении деньгами. При недостаточности у института средств субсидиарную ответственность по его обязательствам несет Республика Казахстан.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Гражданско-правовые сделки института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Предмет и цели деятельности института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Предметом деятельности института является информационно-аналитическое, исследовательское и экспертное обеспечение деятельности Президента Республики Казахстан.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Целями деятельности института являются проведение анализа и формирование прогнозов, разработка концептуальных основ и практических рекомендаций по вопросам: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внутренней политики, социально-экономической стабильности в стране;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динамики и состояния общественно-политической ситуации на республиканском и региональном уровнях;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методологического сопровождения избирательного процесса и анализа электоральных настроений в обществе;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внешней политики и национальной безопасности Республики Казахстан;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общественного развития, макроэкономической политики и государственного управления.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реализации поставленной цели институт осуществляет следующие виды деятельности: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и представление руководству страны, уполномоченному органу и иным заинтересованным государственным органам аналитической информации, обзорных информационно-аналитических материалов;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социологических исследований по вопросам внутренней, внешней, социальной и экономической политики государства;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участие в работе экспертных площадок, рабочих групп по вопросам формирования и проведения государственной политики Республики Казахстан;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методологическое сопровождение и мониторинг социологических исследований государственных органов в рамках тематических планов или отдельных исследований уполномоченного органа;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и проведение национальных, региональных и международных научно-практических мероприятий по направлениям работы института;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и публикация монографий, методических пособий, периодических изданий в рамках направлений своей деятельности;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установление связей и сотрудничество с отечественными и зарубежными научно-аналитическими центрами и исследовательскими институтами;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подготовка исследователей-аналитиков в рамках направлений научно-исследовательской деятельности института посредством проведения стажировок, семинаров, летних школ;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привлечение исследователей и экспертов к совместной работе в рамках направлений научно-исследовательской деятельности института на основании гонораров, грантов и стипендий;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привлечение сторонних специалистов к участию в разрабатываемых научно-исследовательских проектах на контрактной основе;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создание в установленном законодательством порядке советов по присуждению ученых степеней.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Институт не вправе осуществлять деятельность, а также совершать сделки, не отвечающие предмету и целям его деятельности, закрепленным в настоящем Положении.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Сделка, совершенная институтом в противоречии с целями деятельности, определенно ограниченными законами Республики Казахстан или учредительными документами, либо с нарушением компетенции его руководителя, предусмотренной настоящим Положением, может быть признана недействительной по иску: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уполномоченного органа;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уполномоченного органа по государственному имуществу;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прокурора.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Управление институтом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Общее управление институтом осуществляет уполномоченный орган.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в установленном законодательством Республики Казахстан порядке осуществляет следующие функции: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институтом имущество;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план финансирования института;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института;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права, обязанности и ответственность директора института, основания освобождения его от занимаемой должности;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структуру, предельную штатную численность и реестр должностей гражданских служащих института;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согласовывает по представлению директора кандидатуры на должности его заместителей;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годовую финансовую отчетность;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дает письменное согласие уполномоченному органу по государственному имуществу на изъятие или перераспределение имущества, переданного институту или приобретенного им в результате собственной хозяйственной деятельности;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 согласованию с уполномоченным органом по государственному имуществу осуществляет реорганизацию и ликвидацию института;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полномочия, возложенные на него настоящим Положением и законодательством Республики Казахстан.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Директор института (далее – директор) назначается на должность и освобождается от должности Президентом Республики Казахстан по представлению Руководителя Администрации Президента Республики Казахстан.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Директор организует работу института и руководит ею, непосредственно подчиняется уполномоченному органу и несет персональную ответственность за выполнение возложенных на институт задач и осуществление им своих функций.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Директор действует на принципах единоначалия и самостоятельно решает вопросы деятельности института в соответствии с его компетенцией, определяемой законодательством Республики Казахстан и настоящим Положением.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директора, направленные на осуществление институтом деятельности, не предусмотренной настоящим Положением, являются нарушением трудовых обязанностей и влекут применение мер дисциплинарной и материальной ответственности.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Директор в установленном законодательством Республики Казахстан порядке: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института;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института в государственных органах, международных организациях, научных учреждениях;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планы института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всех работников;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института;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применяет меры поощрения и налагает дисциплинарные взыскания на сотрудников института в порядке, установленном законодательством Республики Казахстан;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назначает по согласованию с уполномоченным органом и определяет обязанности и круг полномочий своих заместителей и иных руководящих сотрудников института;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пределах своей компетенции издает приказы, утверждает положения о подразделениях, представительствах института и должностные инструкции сотрудников института;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организует работу Ученого совета института и выполнение его решений;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функции, возложенные на него законодательством Республики Казахстан, уполномоченным органом, настоящим Положением.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Ученый совет является постоянно действующим коллегиальным органом, в состав которого входят директор, заместители директора, ученый секретарь, руководители отделов, главные и ведущие научные сотрудники.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Заседания Ученого совета проводятся не реже чем один раз в полугодие по следующим и иным вопросам текущей деятельности института: 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обсуждение и принятие решений, связанных с организацией аналитической, научно-исследовательской деятельности института;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и утверждение текущих и перспективных планов аналитических и научно-исследовательских работ;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заслушивание и утверждение полугодовых и годовых отчетов структурных подразделений института о результатах аналитической, научно-исследовательской и организационной деятельности;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сотрудничество с казахстанскими и зарубежными экспертно-аналитическими и научными организациями;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рекомендации к опубликованию периодических, книжных изданий, утверждение состава редакционных коллегий;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и повышение квалификации научных кадров;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представление к присвоению ученых и почетных званий, ведомственных и государственных наград;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функционирование сайта и других информационных ресурсов института.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Ученого совета вступает в силу после его утверждения директором.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состав института входят подразделения научно-вспомогательного и административного характера.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Заместители директора несут ответственность за организацию курируемых ими направлений, качество аналитических, научно-исследовательских, организационных работ. В отсутствие директора один из заместителей замещает его с правом подписи служебной и финансовой документации, а также несет полную ответственность за режим работы института.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Институт имеет право осуществлять любую, не противоречащую законодательству Республики Казахстан, научную, производственную, хозяйственную деятельность.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Институт имеет право открывать свои представительства на территории Республики Казахстан, необходимые для реализации поставленных перед ним целей и задач в пределах предусмотренных средств.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Здания, сооружения и другое имущество переданы институту уполномоченным органом по государственному имуществу на праве оперативного управления.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Проверка и ревизия финансово-хозяйственной деятельности института осуществляются уполномоченным органом в установленном законодательством Республики Казахстан порядке.</w:t>
      </w:r>
    </w:p>
    <w:bookmarkEnd w:id="105"/>
    <w:bookmarkStart w:name="z11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образования имущества института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Имущество института составляют активы юридического лица, стоимость которых отражается на его балансе. Имущество института формируется за счет: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имущества, переданного ему собственником;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имущества (включая денежные доходы), приобретенного в результате собственной деятельности;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иных источников, не запрещенных законодательством Республики Казахстан.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Институт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Если законами Республики Казахстан институту предоставлено право осуществлять приносящую доходы деятельность, то деньги, полученные от такой деятельности, подлежат зачислению в республиканский бюджет, за исключением денег от реализации товаров (работ, услуг), производимых государственными учреждениями в сферах, предусмотренных пунктом 2 статьи 161 Закона Республики Казахстан "О государственном имуществе".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Деятельность института финансируется: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республиканского бюджета;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средств, поступающих по договорам за выполнение научно-исследовательских работ, а также от хозяйственной деятельности института;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счет спонсорства.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Институт ведет бухгалтерский учет и представляет отчетность в соответствии с законодательством Республики Казахстан.</w:t>
      </w:r>
    </w:p>
    <w:bookmarkEnd w:id="117"/>
    <w:bookmarkStart w:name="z125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Режим работы института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Режим работы института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bookmarkEnd w:id="119"/>
    <w:bookmarkStart w:name="z12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внесения изменений и дополнений в учредительные документы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Внесение изменений и дополнений в учредительные документы института производится по решению Президента Республики Казахстан.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Внесенные изменения и дополнения в учредительные документы института регистрируются в соответствии с законодательством Республики Казахстан.</w:t>
      </w:r>
    </w:p>
    <w:bookmarkEnd w:id="122"/>
    <w:bookmarkStart w:name="z13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Условия реорганизации и ликвидации института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Реорганизация и ликвидация института производятся по решению Президента Республики Казахстан.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Реорганизацию и ликвидацию института осуществляет уполномоченный орган по согласованию с уполномоченным органом по государственному имуществу, если иное не установлено законами Республики Казахстан.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Имущество ликвидированного института, оставшееся после удовлетворения требований кредиторов, перераспределяется уполномоченным органом по государственному имуществу.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Деньги ликвидированного института, включая средства, полученные в результате реализации имущества этого юридического лица, оставшиеся после удовлетворения требований кредиторов, зачисляются в доход республиканского бюджета.</w:t>
      </w:r>
    </w:p>
    <w:bookmarkEnd w:id="127"/>
    <w:bookmarkStart w:name="z13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Сведения о филиалах и представительствах института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Институт имеет представительство в городе Алматы.</w:t>
      </w:r>
    </w:p>
    <w:bookmarkEnd w:id="1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