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5799" w14:textId="7f15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2022 года № 190.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науки и высшего образования Республики Казахстан Нурбека Саясата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года, разрешив вносить изменения и дополнения, не имеющие принципиального характера.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10.08.2022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Таджикистан, далее именуемые Сторонами,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7 Соглашения между Правительством Республики Казахстан и Правительством Республики Таджикистан о сотрудничестве в области образования от 13 июня 2000 года (далее – Соглашение),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2, 3 изложить в следующей редакции: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Стороны ежегодно на эквивалентной основе осуществляют обмен обучающимися до 100 человек.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предоставляет обучение по областям образования "информационно-коммуникационные технологии", "инженерные, обрабатывающие и строительные отрасли" – 50 человек (бакалавриат – 40, магистратура – 10), "здравоохранение и социальное обеспечение (медицина)" – 5 человек (программа непрерывного интегрированного медицинского образования (6 лет обучения) с 2022 – 2023 учебного года + резидентура (до 5 лет обучения), "сельское хозяйство и биоресурсы", "искусство и гуманитарные науки", "социальные науки, журналистика и информация", "бизнес, управление и право" – 45 человек (бакалавриат – 35, магистратура – 10).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Таджикская сторона предоставляет обучение по техническим специальностям – 50 человек (бакалавриат – 40, магистратура – 10), по медицинским специальностям – 5 человек (бакалавриат/специалитет/ интернатура), по гуманитарно-экономическим специальностям – 45 человек (бакалавриат – 35, магистратура – 10)".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освобождает участников обмена от платы за обучение, пользование учебными пособиями, научно-технической документацией, исследовательским оборудованием и обеспечивает им: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обучение, проведение научно-исследовательской работы в соответствии с требованиями образовательных стандартов, действующих в государстве обучения;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общежитии высшего учебного заведения на равных условиях с гражданами своего государства;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обслуживание в рамках национального законодательства в области здравоохранения принимающей Стороны.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выплачивает участникам обмена стипендии в соответствии с национальным законодательством своего государства.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транспортных расходов производится за счет средств участников обмена.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Принимающая Сторона ежегодно, до 30 марта, представляет направляющей Стороне перечень специальностей и наименований высших учебных заведений.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ежегодно, не позднее 30 мая, представляет принимающей Стороне необходимые документы кандидатов на обучение согласно статье 2 настоящего Соглашения.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направляет информацию о принятом решении по зачислению кандидатов в высшие учебные заведения по указанным специальностям в соответствии с национальным законодательством.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сообщает принимающей Стороне не позднее, чем за две недели до начала обучения, дату приезда участников обмена.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направляющую Сторону о размещении участников обмена, принятых на обучение в рамках настоящего Соглашения".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 в бакалавриате, магистратуре, специалитете/интернатуре и резидентуре определяется принимающей Стороной в соответствии с национальным законодательством своего государства.".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Соглашения, вступает в силу в порядке, установленном статьей 8 Соглашения, и прекращает свое действие одновременно с прекращением действия Соглашения.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 "__ " _______ 20___ года в двух подлинных экземплярах, каждый на казахском, таджикском и русском языках, при этом все тексты имеют одинаковую силу.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текстами, Стороны обращаются к тексту на русском языке.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