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fb4f" w14:textId="ce8f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2022 года № 192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республиканском бюджете на 2022 – 2024 годы".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Закон Республики Казахстан "О республиканском бюджете на 2022 – 2024 годы"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"О республиканском бюджете на 2022 – 2024 годы" следующие изменения и дополнения: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статьи 1, 2, 6 и 7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Утвердить республиканский бюджет на 2022 – 2024 годы согласно приложениям 1, 2 и 3 к настоящему Закону соответственно, в том числе на 2022 год в следующих объемах: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15 664 981 259 тысяч тенге, в том числе по: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9 816 780 519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343 224 400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2 251 000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5 502 725 340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18 062 677 021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494 481 197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646 297 309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151 816 112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86 085 873 тысячи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86 085 873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-2 978 262 832 тысячи тенге, или 3,3 процента к валовому внутреннему продукту страны;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-9 342 602 832 тысячи тенге, или 10,2 процента к валовому внутреннему продукту страны;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2 978 262 832 тысячи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2022 год поступления арендных плат за пользование Российской Федерацией комплексом "Байконур" в сумме 52 143 587 тысяч тенге и военными полигонами в сумме 9 217 940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Предусмотреть в республиканском бюджете на 2022 год поступления трансфертов из областных бюджетов, бюджетов городов республиканского значения, столицы в сумме 432 288 358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областных бюджетов, бюджетов городов республиканского значения, столицы определяется решением Правительства Республики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Предусмотреть в республиканском бюджете на 2022 год размер гарантированного трансферта из Национального фонда Республики Казахстан в сумме 4 030 000 000 тысяч тенге.";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9 дополнить частью второй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3 180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– 37 389 тенге.";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10 изложить в следующей редакции: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на 7 процентов;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 на 4 процента.";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статье 14: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подпунктами 4-1), 4-2), 11-1), 11-2),11-3), 29-1), 33-1) и 35-1) следующего содержания: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содержание и материально-техническое оснащение дополнительной штатной численности органов внутренних дел;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субсидирование развития племенного животноводства, повышение продуктивности и качества продукции животноводства;";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субсидирование стоимости удобрений (за исключением органических);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11-3) субсидирование развития производства приоритетных культур;";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доплату лучшим педагогам организаций образования, реализующим учебные программы начального, основного и общего среднего образования, привлеченным в регионы, имеющие дефицит учителей;";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обеспечение молодежи бесплатным техническим и профессиональным образованием по востребованным специальностям;";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материально-техническое оснащение организаций здравоохранения на местном уровне;";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48) изложить в следующей редакции: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"48) 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годы;";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48-1) и 48-2) следующего содержания: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повышение эффективности деятельности депутатов маслихатов;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48-2) изъятие земельных участков для государственных нужд;";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после слов "в подпунктах" дополнить цифрами "4-2),";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17 изложить в следующей редакции: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Утвердить резерв Правительства Республики Казахстан на 2022 год в сумме 479 557 121 тысяча тенге.";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статью 18 исключить;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статьи 19 и 20 изложить в следующей редакции: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19. Учесть, что в составе затрат Министерства по чрезвычайным ситуациям Республики Казахстан на 2022 год предусмотрены средства на формирование и хранение государственного материального резерва в сумме 15 416 774 тысячи тенге с отражением в доходах республиканского бюджета средств от реализации материальных ценностей, выпущенных в порядке освежения, в сумме 2 251 000 тысяч тенге.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Учесть, что в составе затрат Министерства индустрии и инфраструктурного развития Республики Казахстан на 2022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94 304 381 тысяча тенге.";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20-1 следующего содержания: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20-1. Установить, что с 1 января 2022 года прекращаются требования Правительства Республики Казахстан к юридическим лицам, ликвидированным по состоянию на 1 января 2022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статьи 22, 23, 24 и 25 изложить в следующей редакции: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22. Установить лимит предоставления государственных гарантий по поддержке экспорта в 2022 году в размере 210 000 000 тысяч тенге.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23. Установить, что лимит предоставления поручительств государства на 2022 год не применяется.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24. Установить лимит правительственного долга на 31 декабря 2022 года в размере 21 494 600 000 тысяч тенге.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2022 год в размере 3 132 996 252 тысячи тенге.".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приложения 1, 4 и 5 к указанному Закону изложить в новой редакции согласно приложениям 1, 2 и 3 к настоящему Закону.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2022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 № 77-VII ЗРК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2022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15 664 981 259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9 816 780 519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2 905 385 041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2 905 385 041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4 674 960 980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3 906 699 062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126 217 306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623 567 048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5 446 586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13 030 978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2 183 706 068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2 125 776 593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57 929 475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52 728 430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52 728 430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343 224 400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294 746 044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5 330 588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207 651 019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6 667 375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62 680 856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(работ,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закупок,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организуемых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организуемых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нижестоящих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аспектов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печатных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наблюдению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соблюдением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человека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Содружества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Независимых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информационно-имиджевой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контактов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соотечественниками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этническими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казахами,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прибывшими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интеграции,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измерений,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несырьевого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пропуска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цифровизации,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информатизации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(кибербезопасности),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топографо-геодезии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атомной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нефтегазовой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совместно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инициативах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совместно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партнерстве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военно-технической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военно-технического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заказа,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рынка,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вкладам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сбережения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тестированию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реформам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квазигосударственного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легализации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(отмыванию)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терроризма,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правонарушениями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верховенства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выборов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поселков,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материально-технического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полномочий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боевой,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готовности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фельдъегерской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документами,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удостоверяющими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личность,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водительскими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документами,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законотворческой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арбитражах,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арбитражах,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процессе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доарбитражного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перспектив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арбитражных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разбирательств,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крематориев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кладбищами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единообразным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подзаконных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(Антикоррупционная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преступлениям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преступлениям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правонарушениям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антикоррупционной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расследование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судебно-экспертных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вклад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Интеллектуальные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вклад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инициативы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Нурсултана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выявление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"EL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Тюркской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Академии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биологической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стипендии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одаренных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судейских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пострадавшим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отдыха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вклад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страхования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бесплатной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заработной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изоляторах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затрат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работодателя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рабочих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трудоустройства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совместно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продуктивной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заработной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медико-социальных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стационарного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полустационарного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типов,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надомного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пребывания,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заработной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служащих,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теплоснабжения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"Сильные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драйвер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водоотведения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водоотведения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туристской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сознания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семейной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совместно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научно-историческим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ценностям,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научно-педагогической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туристской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внутриполитической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патриотизма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популяризация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достижений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туристского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рынке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ономастической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геральдической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туристической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туристского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имиджа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сейсмологической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изученности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газотранспортной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атомных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тепло-,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электроэнергетики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энергосбережения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энергоэффективности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ущерба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ликвидированных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товарищество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ответственностью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"Карагандаликвидшахт"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реинтродукции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тигра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массива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улучшение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выбросов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парниковых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гидрометеорологического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ускоренному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переходу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"зеленой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лучших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практик,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ирригационных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дренажных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"Социально-предпринимательская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животноводства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геодезического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выдаваемым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совершаемым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лизинговым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сделкам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осуществляющими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лизинговую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зарубежным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покупателям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высокотехнологичных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обрабатывающей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которые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подлежат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страхованию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несырьевого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принятых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нефтегазохимической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"Социально-предпринимательская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"Сарыарка"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"Социально-предпринимательская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площадок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архитектурной,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"электронного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правительства",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расширения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ракетного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"Байтерек"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ракеты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поколения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запусков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беспилотных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регулярных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железнодорожных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сообщениям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улучшение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купонного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облигациям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перевозчика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пограничных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ставок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лизинге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перевозчиками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сообщениям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(контейнеров)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рельсового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доверительного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пропуска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перечисление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"QazExpoCongress"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векселей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перечисление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"Администрация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"Астана"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корректировка,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необходимых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технико-экономических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обоснований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конкурсных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партнерства,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консультативное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партнерства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моно-,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малых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Механизма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приоритетных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окраин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страхового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партнерства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140 421 009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2 124 711 058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тепло-,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водоотведения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микрокредитования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малых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ирригационных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установке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"Аграрная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корпорация"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"Байтерек"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ведущих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"Байтерек"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лизингового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"Байтерек"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"Байтерек"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лизинг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тракторов,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комбайнов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"Байтерек"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обрабатывающей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"Байтерек"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локализации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ведущих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"Байтерек"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лизингового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предпринимателей,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лизинг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автотехнику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"Жилищный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сберегательный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предварительных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промежуточных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некоммерческого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акционерного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"Казахский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педагогический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"Казахфильм"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Шакена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"Казводхоз"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"Продовольственная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контрактная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корпорация"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"Байтерек"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обрабатывающей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Ненефтяной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 № 77-VII ЗРК</w:t>
            </w:r>
          </w:p>
        </w:tc>
      </w:tr>
    </w:tbl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2022 год, направляемые в Национальный фонд Республики Казахстан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3 902 801 115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3 878 113 101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1 431 266 884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1 431 266 884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2 446 846 217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2 446 846 217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 № 77-VII ЗРК</w:t>
            </w:r>
          </w:p>
        </w:tc>
      </w:tr>
    </w:tbl>
    <w:bookmarkStart w:name="z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 секвестру в процессе исполнения республиканского бюджета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студентов,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магистрантов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докторантов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вводимыми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общежитиях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Интеллектуальных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подушевого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страхования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бесплатной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социально-значимыми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заболеваниями,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страхования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страхования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бесплатной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вакцин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иммунобиологических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жизни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жизни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профилактике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вакцин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иммунобиологических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солидарных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пенсионные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взносов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взносов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накопительном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пенсионном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инвалидности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кормильца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погребение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взносов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получателям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уходом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ребенком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достижении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вред,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причиненный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возложенное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прекращения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солидарных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пенсионные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многодетным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семьям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денежные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пострадавшим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вследствие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ядерных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испытаний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Семипалатинском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испытательном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ядерном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полигоне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денежная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реабилитированным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жертвам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репрессий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рождением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ребенка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уходу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ребенком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родителям,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опекунам,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воспитывающим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детей-инвалидов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многодетным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матерям,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награжденным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подвесками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"Алтын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алка",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"Кумис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получившим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"Мать-героиня"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награжденным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орденом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"Материнская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слава"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