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426d" w14:textId="fdc4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2022 года № 203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both"/>
      </w:pPr>
      <w:bookmarkStart w:name="z7" w:id="2"/>
      <w:r>
        <w:rPr>
          <w:rFonts w:ascii="Times New Roman"/>
          <w:b w:val="false"/>
          <w:i w:val="false"/>
          <w:color w:val="000000"/>
          <w:sz w:val="28"/>
        </w:rPr>
        <w:t xml:space="preserve">
      ЗАКОН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региона, совершенное в Нур-Султане 7 декабря 2021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