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fe34" w14:textId="74cf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организаций образования и культуры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2022 года № 204.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имена следующим организациям образования Жамбылской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коммунальному государственному учреждению "Школа-гимназия № 1 отдела образования Жуалинского района управления образования акимата Жамбылской области" имя Шерхана Муртазы;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"Школа-лицей № 15 отдела образования Жуалинского района управления образования акимата Жамбылской области" имя Алихана Бокейхана;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"Средняя школа № 29 отдела образования Жуалинского района управления образования акимата Жамбылской области" имя Магжана Жумабаева;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"Средняя школа № 5 отдела образования Кордайского района управления образования акимата Жамбылской области" имя Каныша Сатпаева;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коммунальному государственному учреждению "Основная школа № 6 отдела образования Кордайского района управления образования акимата Жамбылской области" имя Шерхана Муртазы;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коммунальному государственному учреждению "Средняя школа № 9 отдела образования Кордайского района управления образования акимата Жамбылской области" имя Алихана Бокейхана;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коммунальному государственному учреждению "Основная школа № 11 отдела образования Кордайского района управления образования акимата Жамбылской области" имя Спандияра Кобеева;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коммунальному государственному учреждению "Средняя школа № 13 отдела образования Кордайского района управления образования акимата Жамбылской области" имя Миржакыпа Дулатулы;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коммунальному государственному учреждению "Средняя школа № 21 отдела образования Кордайского района управления образования акимата Жамбылской области" имя Сакена Сейфуллина;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коммунальному государственному учреждению "Средняя школа № 24 отдела образования Кордайского района управления образования акимата Жамбылской области" имя Мухтара Ауэзова;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коммунальному государственному учреждению "Основная школа № 25 отдела образования Кордайского района управления образования акимата Жамбылской области" имя Санжара Асфендиярова;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коммунальному государственному учреждению "Основная школа № 40 отдела образования Кордайского района управления образования акимата Жамбылской области" имя Смагула Садуакасулы;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коммунальному государственному учреждению "Основная школа № 45 отдела образования Кордайского района управления образования акимата Жамбылской области" имя Жубана Молдагалиева;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коммунальному государственному учреждению "Средняя школа № 47 отдела образования Кордайского района управления образования акимата Жамбылской области" имя Мухаммеда Хайдара Дулати;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коммунальному государственному учреждению "Основная школа № 49 отдела образования Кордайского района управления образования акимата Жамбылской области" имя Оралхана Бокея;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коммунальному государственному учреждению "Средняя школа № 50 отдела образования Кордайского района управления образования акимата Жамбылской области" имя аль-Фараби;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коммунальному государственному учреждению "Средняя школа № 51 отдела образования Кордайского района управления образования акимата Жамбылской области" имя Ахмета Байтурсынулы;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коммунальному государственному учреждению "Общеобразовательная школа-гимназия № 1" отдела образования Меркенского района управления образования акимата Жамбылской области" имя Асанбая Аскарова;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коммунальному государственному учреждению "Детская музыкальная школа села Саудакент отдела образования Сарысуского района управления образования акимата Жамбылской области" имя Ыкыласа Дукенулы;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коммунальному государственному учреждению "Школа-гимназия № 30 отдела образования города Тараза управления образования акимата Жамбылской области" имя Шерхана Муртазы;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коммунальному государственному учреждению "Средняя школа № 51 отдела образования города Тараза управления образования акимата Жамбылской области" имя Наргозы Данаева;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государственному коммунальному казенному предприятию "Детская музыкальная школа № 1 отдела образования Шуского района управления образования акимата Жамбылской области" имя Курмангазы;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коммунальному государственному учреждению "Начальная школа № 49 отдела образования Шуского района управления образования акимата Жамбылской области" имя Ильяса Жансугурова.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 и культуры: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"Кызылсайская средняя школа № 10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Ораза Жандосова отдела образования Кордайского района управления образования акимата Жамбылской области";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"Масанчинская средняя школа № 12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Жусипбека Аймауытова отдела образования Кордайского района управления образования акимата Жамбылской области";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коммунальное государственное учреждение "Сортобинская средняя школа № 17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Маншук Маметовой отдела образования Кордайского района управления образования акимата Жамбылской области";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"Сортобинская средняя школа № 18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Алии Молдагуловой отдела образования Кордайского района управления образования акимата Жамбылской области";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"Алмалинская средняя школа № 20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Магжана Жумабаева отдела образования Кордайского района управления образования акимата Жамбылской области";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коммунальное государственное учреждение "Енбекская средняя школа № 22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Ильяса Жансугурова отдела образования Кордайского района управления образования акимата Жамбылской области";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"Жанатурмысская средняя школа № 29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Шакарима отдела образования Кордайского района управления образования акимата Жамбылской области";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"Какпатасская средняя школа № 30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Мустафы Шокая отдела образования Кордайского района управления образования акимата Жамбылской области";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"Сарыбулакская средняя школа № 31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Кайрата Рыскулбекова отдела образования Кордайского района управления образования акимата Жамбылской области";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"Согандинская основная школа № 33 отдела образования Кордайского района управления образования акимата Жамбылской области" в коммунальное государственное учреждение "Основная школа имени Мукагали Макатаева отдела образования Кордайского района управления образования акимата Жамбылской области";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"Сулуторская средняя школа № 38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Талгата Бигелдинова отдела образования Кордайского района управления образования акимата Жамбылской области";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"Средняя школа № 39 Улкен Сулутор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Манаша Козыбаева отдела образования Кордайского района управления образования акимата Жамбылской области";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"Сортобинская средняя школа № 48 отдела образования Кордайского района управления образования акимата Жамбылской области" в коммунальное государственное учреждение "Средняя школа имени Султанмахмута Торайгырова отдела образования Кордайского района управления образования акимата Жамбылской области";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"Общеобразовательная школа-лицей № 9 имени Владимира Саввы" отдела образования Меркенского района управления образования акимата Жамбылской области" в коммунальное государственное учреждение "Общеобразовательная школа-лицей имени Мухтара Ауэзова отдела образования Меркенского района управления образования акимата Жамбылской области";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"Средняя школа имени Сакена Сейфуллина отдела образования Сарысуского района управления образования акимата Жамбылской области" в коммунальное государственное учреждение "Средняя школа имени Динмухамеда Кунаева отдела образования Сарысуского района управления образования акимата Жамбылской области";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"Гимназия имени Жамбыла отдела образования Шуского района управления образования акимата Жамбылской области" в коммунальное государственное учреждение "Гимназия имени Ахмета Байтурсынулы отдела образования Шуского района управления образования акимата Жамбылской области";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"Средняя школа имени Толе би отдела образования Шуского района управления образования акимата Жамбылской области" в коммунальное государственное учреждение "Средняя школа имени Динмухамеда Кунаева отдела образования Шуского района управления образования акимата Жамбылской области";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"Средняя школа имени Ыбырая Алтынсарина отдела образования Шуского района управления образования акимата Жамбылской области" в коммунальное государственное учреждение "Средняя школа имени Кенена Азербаева отдела образования Шуского района управления образования акимата Жамбылской области";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"Средняя школа имени Турара Рыскулова отдела образования Шуского района управления образования акимата Жамбылской области" в коммунальное государственное учреждение "Средняя школа имени Шерхана Муртазы отдела образования Шуского района управления образования акимата Жамбылской области";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"Средняя школа № 18 имени Мухтара Ауэзова отдела образования Шуского района управления образования акимата Жамбылской области" в коммунальное государственное учреждение "Средняя школа имени Миржакыпа Дулатулы отдела образования Шуского района управления образования акимата Жамбылской области";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"Дом культуры села Жалпактобе" коммунального государственного учреждения "Аппарат акима Полаткосшинского сельского округа Жамбылского района Жамбылской области" в коммунальное государственное учреждение "Дом культуры имени Шамши Калдаякова" коммунального государственного учреждения "Аппарат акима Полаткосшинского сельского округа Жамбылского района Жамбылской области".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