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5664" w14:textId="b2d5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функциональных и информационных сервисов, входящих в национальную информационную систему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2022 года № 205.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декабря 2021 года "О промышленной политике"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функциональных и информационных сервисов, входящих в национальную информационную систему промышленности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205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функциональных и информационных сервисов, входящих в национальную информационную систему промышленности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Навигатор мер поддержки.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Карта органов по подтверждению соответствия.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Карта простаивающих объектов.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Доступ к инфраструктуре.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промышленных предприятий.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Сервисы отраслевой статистики.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Сервисы отраслевой аналитики.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Реестр информационно-технологических решений.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Реестр научно-исследовательских институтов.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Площадка для взаимодействия промышленных предприятий и информационно-технологического сектора.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База знаний по внедрению цифровых проектов в производство.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Калькулятор эффективности решений.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Обучающие материалы и вебинары.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