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2573" w14:textId="4172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об учреждении Института глобального зеленого роста"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2022 года № 211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об учреждении Института глобального зеленого роста".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Соглашения об учреждении Института глобального зеленого роста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об учреждении Института глобального зеленого роста, совершенное в Рио-де-Жанейро 20 июня 2012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