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356a" w14:textId="5e03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2022 года № 214.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года № 214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2014 года № 428 "Об определении юридического лица по консультативному сопровождению концессионных проектов".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2015 года № 1057 "Об определении юридического лица по сопровождению республиканских проектов государственно-частного партнерства".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2017 года № 33 "О внесении изменений в постановления Правительства Республики Казахстан от 30 апреля 2014 года № 428 "Об определении юридического лица по консультативному сопровождению концессионных проектов" и от 25 декабря 2015 года № 1057 "Об определении юридического лица по сопровождению республиканских проектов государственно-частного партнерства".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2021 года № 116 "О внесении изменений и дополнений в постановления Правительства Республики Казахстан от 30 апреля 2014 года № 428 "Об определении юридического лица по консультативному сопровождению концессионных проектов" и от 25 декабря 2015 года № 1057 "Об определении юридического лица по сопровождению республиканских проектов государственно-частного партнерства".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