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2095" w14:textId="0552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Пан Н.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2022 года № 228.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освободить Пан Наталью </w:t>
      </w:r>
      <w:r>
        <w:rPr>
          <w:rFonts w:ascii="Times New Roman"/>
          <w:b/>
          <w:i w:val="false"/>
          <w:color w:val="000000"/>
          <w:sz w:val="28"/>
        </w:rPr>
        <w:t>Виссарионовну</w:t>
      </w:r>
      <w:r>
        <w:rPr>
          <w:rFonts w:ascii="Times New Roman"/>
          <w:b/>
          <w:i w:val="false"/>
          <w:color w:val="000000"/>
          <w:sz w:val="28"/>
        </w:rPr>
        <w:t xml:space="preserve"> от должности вице-министра юстиции Республики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в связи с переходом на другую работу.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