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8b1c" w14:textId="11c8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действий Правительства Республики Казахстан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2022 года № 241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действий Правительства Республики Казахстан на 2022 год (далее – Программа).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Центральным,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и иным организациям (по согласованию), ответственным за реализацию Программы: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Программы;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в Министерство национальной экономики Республики Казахстан информацию о ходе реализации Программы ежеквартально до 15 числа месяца, следующего за отчетным кварталом.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представлять в Канцелярию Премьер-Министра Республики Казахстан: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сводную информацию о ходе реализации Программы ежеквартально до 25 числа месяца, следующего за отчетным кварталом;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доклада Премьер-Министра Республики Казахстан Президенту Республики Казахстан "Об основных направлениях деятельности Правительства и всех его важнейших решениях" раз в полугодие, до 15 июля 2022 года и до 15 января 2023 года.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 2022 года № 241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ДЕЙСТВИЙ ПРАВИТЕЛЬСТВА НА 2022 ГОД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Оглавление</w:t>
      </w:r>
    </w:p>
    <w:bookmarkEnd w:id="1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Введение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1. МАКРОЭКОНОМИЧЕСКАЯ СТАБИЛЬНОСТЬ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Задача 1. Усиление контроля над ростом цен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Задача 2. Обеспечение фискальной дисциплины и прозрачности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2. ДИВЕРСИФИКАЦИЯ ЭКОНОМИКИ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Задача 3. Повышение инвестиционной привлекательности страны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Задача 4. Сокращение участия государства в экономике и развитие предпринимательства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Задача 5. Обеспечение запуска проектов по производству продукции средних и верхних переделов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Задача 6. Обеспечение продовольственной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Задача 7. Внедрение цифровых технологий в разные сферы жизни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3. РАЗВИТИЕ ЧЕЛОВЕЧЕСКОГО КАПИТАЛА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Задача 8. Обеспечение равного доступа к качественному образованию и развитие науки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Задача 9. Обеспечение всеобщего охвата качественными медицинскими услугами и улучшение экологической ситуации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Задача 10. Популяризация культурного наследия и развитие массового 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Задача 11. Обеспечение социальной поддержки граждан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Глава 4. ГОСУДАРСТВЕННОЕ УПРАВЛЕНИЕ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Задача 13. Повышение эффективности государственного 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Задача 14. Повышение роли гражданского общества в государственной политике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Задача 15. Повышение эффективности правоохранительной деятельности и специальных служб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Ключевые показатели 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действий Правительства Республики Казахстан на 2022 год (далее – Программа) является запуск основ нового экономического курса страны на среднесрочный период, что предполагает разработку и внедрение механизмов по обеспечению граждан достойной работой и повышению их благосостояния. Народ Казахстана должен быть уверен в своем будущем и будущем своих детей.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Политика Правительства Республики Казахстан на 2022 год направлена на создание условий для макроэкономической стабильности, чтобы граждане, предприниматели, инвесторы были уверены в реализации своих долгосрочных планов в рамках новой экономической парадигмы.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Ведущая роль в реализации нового экономического курса принадлежит инициативному, сильному, готовому к конкуренции и одновременно социально ответственному бизнесу. Отечественный бизнес должен быть основным якорем для привлечения иностранных инвестиций. 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в 2022 году определяет следующие принципы, на которых будет строиться дальнейшая государственная экономическая политика: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полная прозрачность государственного регулирования и участия в экономике через установление требований по раскрытию информации о финансовых отношениях с государством и конечных бенефициарах для всех компаний, получающих государственную поддержку;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эффективность управления государственными активами; 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отдачи от государственных предприятий в пользу государственного бюджета, а в итоге – в пользу граждан и общества (работа национальных компаний будет улучшена, исходя из задачи повышения эффективности, в том числе через размещение пакетов акций этих компаний на бирже, это обеспечит раскрытие информации и публичный контроль над эффективностью их деятельности);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приоритет интересов потребителей и работников (каждый трудоспособный гражданин одновременно выполняет в экономике две ключевые функции – потребителя и работника, и с учетом этого принципа будут предусмотрены меры, затрагивающие широкий спектр отраслевых политик и регулирования, а также социальную политику). 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приступило к действиям в рамках настоящей Программы по четырем направлениям: макроэкономическая стабильность, диверсификация экономики, развитие человеческого капитала и государственное управление.</w:t>
      </w:r>
    </w:p>
    <w:bookmarkEnd w:id="21"/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МАКРОЭКОНОМИЧЕСКАЯ СТАБИЛЬНОСТЬ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макроэкономической стабильности – необходимое условие экономического роста, развития бизнеса, увеличения доходов и благосостояния граждан. 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 1. Усиление контроля над ростом цен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Борьба с инфляцией 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продолжит плановую работу по контролю и снижению немонетарной инфляции, в том числе: 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импортной зависимости;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количества неэффективных посредников от производителя до потребителя;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инструментов денежно-кредитной политики;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цен на СЗПТ и недопущение дефицита товаров. 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"оборотной схемы" и формирование стабфондов будут доведены до 140 млрд тенге с применением основных рыночных механизмов по стабилизации цен.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декабре 2022 года предусмотрена реализация первого этапа создания национальной товаропроводящей системы.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стабилизации ситуации в отраслях электроэнергии, газа и нефтепродуктов предусмотрено предоставление Жамбылской ГРЭС дополнительно 515 млн куб. м. газа на 2022 год сверх существующих договоров с сохранением действующего тарифа. 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внесены изменения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газе и газоснабжении", предусматривающие: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наделение уполномоченного органа правом распределения сжиженного нефтяного газа на внутреннем рынке вне электронных торговых площадок;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наделение полномочиями местных исполнительных органов, имеющих более 150 субъектов оптовой и розничной реализации сжиженного нефтяного газа, разрабатывать механизм его распределения между субъектами оптовой и розничной реализации; 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наделение правом на приобретение сжиженного нефтяного газа вне электронных торговых площадок автогазозаправочных станций, газосетевых организаций, газонаполнительных пунктов и газонаполнительных станций;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единой методики ценообразования оптовой цены.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Реализуется комплекс мер по реформированию системы производства и распределения горюче-смазочных материалов путем сокращения количества непродуктивных посредников.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будут реализованы следующие меры: 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механизмов жилищной помощи при оплате коммунальных платежей путем выделения нуждающейся категории населения в отдельную группу;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 2. Обеспечение фискальной дисциплины и прозрачности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Изъятие части маржи производителей и посредников в пользу бюджета будет осуществлено через увеличение ставок акцизов на нефтепродукты и установление предельной розничной цены. 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проведена кардинальная и комплексная реформа межбюджетных отношений: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отдельных видов налоговых поступлений на местный уровень;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минимизация встречных трансфертов между республиканским и местными бюджетами;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подходов по выделению из республиканского бюджета целевых трансфертов на развитие регионам;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усовершенствование методики расчетов трансфертов общего характера.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внедрены подходы бережливой бюджетной политики.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Повысится эффективность таможенного администрирования. Цифровизация и план действий по решению проблем на таможенных постах обеспечат прозрачность таможенной системы и дополнительные поступления в бюджет.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стабилизации социально-экономической ситуации будет усилен контроль с расширением электронного аудита за целевым и эффективным использованием выделяемых бюджетных средств и средств Национального фонда.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прозрачности и эффективности использования бюджетных средств будет внедрен анализ эффективности мер господдержки бизнеса.</w:t>
      </w:r>
    </w:p>
    <w:bookmarkEnd w:id="52"/>
    <w:bookmarkStart w:name="z7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ДИВЕРСИФИКАЦИЯ ЭКОНОМИКИ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продолжит работу по диверсификации экономики – уходу от сырьевой зависимости исходя из принципов прагматичного выбора проектов, рационального использования ресурсов и последовательности принимаемых решений.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Стоит большая задача по раскрытию ресурсного потенциала страны: проведение геологоразведочных работ в новом формате, бережное использование водного резерва и земель, пригодных для сельского хозяйства.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Региональные диспропорции в доходах, доступности рабочих мест, качестве жизни граждан – наличие жилья, коммунальной и социальной инфраструктуры – требуют новых подходов к формированию региональной политики.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будет стимулировать развитие цифровизации, креативных индустрий, финансовых рынков, логистики, туризма, официальных форматов розничной торговли, чтобы в самой многочисленной сфере услуг произошли структурные изменения и создавались рабочие места, где требуются способность к аналитическому мышлению и инновациям, навыки решения сложных проблем.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конкуренции, защита прав и интересов предпринимателей, прозрачные правила работы с государством и уменьшение его доли в экономике – основные приоритеты инвестиционной политики.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устойчивого развития, ответственное отношение к окружающей среде, высокая социальная ответственность, равноправие, высокое качество корпоративного управления – новые требования к Концепции инвестиционной политики, которая будет утверждена в 2022 году.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 3. Повышение инвестиционной привлекательности страны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Инвестиционная политика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Казахстан продолжится работа по привлечению новых и удержанию действующих инвесторов, повышению инвестиционной привлекательности страны.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сформирован единый пул инвестиционных проектов с обеспечением его общественного мониторинга, а также обеспечен ввод в эксплуатацию не менее 35 проектов с участием иностранных инвесторов в несырьевых секторах.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дальнейшей разработки неиспользуемых месторождений будет проведена их ревизия с привлечением местных и иностранных инвесторов.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Повысится эффективность деятельности специальных экономических зон и их управляющих компаний.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и привлечения инвестиций в сферу недропользования будут приняты специальные меры: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в части упрощения процедур, обеспечения прозрачности и изменений условий контрактов;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улучшенного модельного контракта, предусматривающего применение фискальных, регуляторных и иных преференций совместно с Советом иностранных инвесторов.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проведены переговоры с потенциальными инвесторами и начнется базовое проектирование Кашаганского газоперерабатывающего завода мощностью 2 млрд куб.м/год.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проектирования и строительства нового газоперерабатывающего завода в Мангистауской области будет заключен EPC-контракт. 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принята Концепция инвестиционной политики для повышения привлекательности страны в условиях усиления требований ESG, глобального энергетического и технологического перехода.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осуществлен поэтапный перевод компаний квазигоссектора из иностранных юрисдикций на площадку МФЦА, а также будут установлены ограничения на создание структур квазигосударственных компаний за рубежом.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 4. Сокращение участия государства в экономике и развитие предпринимательства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Разгосударствление и приватизация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дальнейшего сокращения участия государства в экономике будут реализованы следующие меры: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кардинальное реформирование АО "ФНБ "Самрук Казына" и его портфельных компаний" с фокусом на повышение эффективности и общей социально-экономической отдачи для государства (снижение количества портфельных компаний, затрат на зарубежный консалтинг);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реформирование деятельности Банка Развития Казахстана в части повышения прозрачности, увеличения финансирования проектов МСБ и оптимизации корпоративного управления;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сокращение оснований и условий участия государства в предпринимательской деятельности.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предпринимательства и конкуренция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2022 года стоит задача по созданию реестра обязательных требований. 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проведен анализ структуры и регуляторной деятельности НПП "Атамекен" на предмет его эффективности в развитии МСП.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государственной поддержки институтов развития будут направлены на развитие малого и среднего бизнеса в регионах за счет исключения капиталоемких проектов, а также субъектов крупного предпринимательства.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доступности финансовых ресурсов будет пересмотрен механизм предоставления льготного финансирования бизнеса с акцентом на МСП. Будут исключены отраслевые ограничения для поддержки субъектов предпринимательства на региональном уровне, в моно-, малых городах и сельских населенных пунктах.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пересмотрен порядок закупок АО "ФНБ "Самрук-Қазына" в части сокращения закупок из одного источника не менее чем на 30%.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пересмотрит встречные обязательства бизнеса, получающего государственную поддержку, с акцентом на увеличение продуктивной занятости населения и повышение транспарентности его деятельности. 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качества товаров, работ и услуг, а также безопасности жизни и здоровья населения будут усилены роль и функции технического регулирования в экономике.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принят пакет мер по демонополизации строительного рынка и его конкурентному развитию.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 5. Обеспечение запуска проектов по производству продукции средних и верхних переделов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Индустриализация, строительство и инфраструктура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разработает эффективный механизм финансирования экспортоориентированных и импортозамещающих проектов обрабатывающей промышленности с выделением бюджетного кредитования от 1% до 9%, а также привлечением средств из частного рынка и других источников.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обрабатывающей промышленности будут созданы условия по развитию МСП вокруг крупных предприятий строительной отрасли, металлургии и машиностроения.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увеличения доли товаров в закупках недропользователей будет осуществлена локализация новых производств, необходимых для нефтяной отрасли, в том числе через механизм финансирования из Фонда прямых инвестиций "Шеврон".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2022 году будет введен в эксплуатацию завод по производству полипропилена мощностью 500 тыс. тонн в год с обеспечением выхода на технологический режим.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Начнется базовое проектирование проектов полиэтилен и бутадиен с мощностями 1 250 тыс. тонн/год и 186 тыс. тонн/год, соответственно.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 комплекс мер по развитию потенциала инженерно-технических кадров через обучение и прохождение стажировок на зарубежных заводах. 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Прорабатывается законодательное обязательство недропользователей предоставлять сырье на внутренний рынок по цене, определенной согласно Правилам по обеспечению отечественным сырьем предприятий обрабатывающей промышленности для отечественных перерабатывающих предприятий, реализующих проекты последующих переделов. 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обеспечен равный доступ промышленных предприятий к инфраструктуре (земля, электричество, газ, вода). 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Запустится цифровая платформа (маркетплейс) для взаимодействия недропользователей, ИТ-компаний, инвесторов, стартапов и венчурных фондов.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ориентации на внешние рынки будет проведена работа по продвижению отечественной вакцины QazVac.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качества строительства и мониторинга строительных работ на всех этапах будет внедрен единый портал "e-Qurulys", а также установлена предельная стоимость строительства социальных объектов, финансируемых за счет государственных инвестиций. 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Продолжится субсидирование части платы за жилье, арендованное в частном жилищном фонде. 70 тыс. очередников будут обеспечены арендным жильем.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разработан комплексный подход при обустройстве кварталов, районов населенного пункта, включая инженерную инфраструктуру, модернизацию жилищного фонда и благоустройство в соответствии с новыми стандартами комплексной застройки городов.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пилотном режиме в городах Актау и Жанаозен будут реализованы концепции по развитию городской инфраструктуры. 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контроля учета расходов на коммунальные услуги будет создана единая цифровая система в сфере ЖКХ ("Е-шанырак").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регионов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осуществлен запуск 5 региональных технопарков по поддержке стартапов на основе бренда Astana Hub. 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Ежегодные инвестиции в инфраструктуру сельских территорий будут обеспечены в объеме 550 млрд тенге.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проекта "Ауыл – Ел бесігі" в 2022 году будут реализованы следующие меры: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проектов по развитию социально-культурной и спортивной инфраструктуры в западных и южных областях с дополнительным выделением 20 млрд тенге;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опорных и спутниковых сел в рамках проекта "Ауыл – Ел бесігі" в целях соответствия системе региональных стандартов. 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создаст условия для специалистов, прибывшим для работы и проживания в сельские населенные пункты. 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"KEGOC" будет начата реализация проекта "Усиление электрических сетей Южной зоны ЕЭС РК путем строительства воздушных линий электропередачи и 500 кВ". В результате увеличится пропускная способность электрических сетей Жамбылской, Туркестанской и Кызылординской областей от 1 100 МВт до 1 600 МВт.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ввода дополнительных 247 МВт электрических мощностей будут реконструированы и расширены 4 электростанции (Актюбинская ТЭЦ, Риддер ТЭЦ, Топарская ГРЭС, ГПЭС Sagat Energy).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разработан Закон Республики Казахстан "О развитии агломераций", направленный на улучшение координации и взаимодействия между местными исполнительными органами, входящими в состав одной агломерации.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поддержки экономики моногородов будет реализовано 86 "якорных" инвестиционных проектов, в том числе 19 проектов в горно-металлургической промышленности, 19 – химической промышленности, 18 – АПК, 18 – стройиндустрии, 12 – машиностроении. 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разработан Водный кодекс в новой редакции.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Логистика и торговля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Правительством Республики Казахстан в 2022 году будет предпринят ряд мер для снижения стоимости перевозок, в том числе снижения логистических затрат товаропроизводителей. 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Организационная работа по налаживанию производства стандартных и "open-top" контейнеров на базе отечественных промышленных предприятий позволит увеличить долю контейнерных перевозок при экспорте до 30% и снизить долю транспортных расходов на 4%.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2022 году будут начаты крупные инвестиционные проекты по участкам Достык-Мойынты и Дарбаза-Мактарал, а также обводной железнодорожной линии вокруг города Алматы. Это увеличит пропускную способность участков в 5 раз и разгрузит Алматинский узел на 30%.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разработан комплекс эффективных мер развития национальной электронной торговли, в том числе усовершенствована методика статистического учета. 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увеличения лимита государственной гарантии на 210 млрд тенге будут увеличены страховые контракты экспортеров в 2,5 раза. 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 6. Обеспечение продовольственной безопасности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АПК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Сельское хозяйство – главный приоритет и одно из перспективных отраслей экономики. Интенсификация АПК должна решить задачи по обеспечению продовольственной безопасности Казахстана и увеличению экспортного потенциала страны.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прозрачности системы господдержки и обеспечения ее доступности малым и средним хозяйствам будут усовершенствованы механизмы субсидирования с установлением встречных обязательств.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норматива субсидирования страховой премии с 50% до 80% позволит расширить охват страхованием. 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введена единая бесплатная информационная система субсидирования. 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проведет реформу системы ветеринарии в части четкого разграничения функций и полномочий между центром и регионами, цифровизации процессов.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увеличения площадей высокорентабельных (масличных, овощных, бахчевых, кормовых культур) и сокращения водоемких (риса, хлопка) сельскохозяйственных культур будет проведена диверсификация в растениеводстве. 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реализованы мероприятия по оцифровке земельных данных.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 7. Внедрение цифровых технологий в разные сферы жизни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Цифровизация и связь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задачи Правительства Республики Казахстан в условиях современных вызовов – реализация задач по цифровизации, внедрение цифровых технологий в разные сферы жизни.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исключения "цифрового неравенства" в перспективных сельских населенных пунктах будет повышено качество мобильного Интернета.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осуществлен запуск технологий мобильной связи пятого поколения (5G).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внедрена автоматизированная система централизованного экстренного массового оповещения населения через мобильные устройства.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Запустится работа негеостационарных спутниковых систем связи.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конкуренции на рынке телекоммуникаций группа компаний АО "Казахтелеком" будет поэтапно демонополизирована путем реализации (продажи) одного сотового оператора с обеспечением регулирования деятельности второго сотового оператора по принципу "Китайской стены".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Аэрокосмическая деятельность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разработает законопроект по закреплению применения космического мониторинга во всех сферах и отраслях экономики. 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2022 году будут реализованы проектные работы по созданию космического ракетного комплекса "Байтерек".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Креативная экономика 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Креативная индустрия – молодой быстроразвивающийся экономический сектор, который основан на интеллектуальной деятельности.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Казахстан будут внесены законодательные поправки по регулированию креативных индустрий (понятие и классификация).</w:t>
      </w:r>
    </w:p>
    <w:bookmarkEnd w:id="145"/>
    <w:bookmarkStart w:name="z17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РАЗВИТИЕ ЧЕЛОВЕЧЕСКОГО КАПИТАЛА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Портрет казахстанцев будущего – обеспеченные, образованные, здоровые и сплоченные люди. Все компоненты важны и взаимосвязаны.</w:t>
      </w:r>
    </w:p>
    <w:bookmarkEnd w:id="147"/>
    <w:bookmarkStart w:name="z17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Благополучие – стабильный доход позволяет человеку строить долгосрочные планы, чувствовать социальную защищенность и меняет структуру мышления.</w:t>
      </w:r>
    </w:p>
    <w:bookmarkEnd w:id="148"/>
    <w:bookmarkStart w:name="z17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Образованность – позволяет лучше ориентироваться в жизни, непрерывный процесс развития личности и прогресса общества влияет на здоровье через повышение осознанности и заботе о себе.</w:t>
      </w:r>
    </w:p>
    <w:bookmarkEnd w:id="149"/>
    <w:bookmarkStart w:name="z1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Здоровая и долгая жизнь – основа для профессиональной продуктивности.</w:t>
      </w:r>
    </w:p>
    <w:bookmarkEnd w:id="150"/>
    <w:bookmarkStart w:name="z1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жизни включает в себя и важные элементы личной безопасности: чистые воздух и вода, здоровая пища, а также отсутствие преступлений и происшествий.</w:t>
      </w:r>
    </w:p>
    <w:bookmarkEnd w:id="151"/>
    <w:bookmarkStart w:name="z17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Сплоченность – чувство принадлежности к единому коллективу. Носители этих качеств – средний класс, который является основой государственности. На данный момент ее доля меньше 30%, тогда как минимальная цель – более 50%.</w:t>
      </w:r>
    </w:p>
    <w:bookmarkEnd w:id="152"/>
    <w:bookmarkStart w:name="z17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 Казахстана неоднородно социально, экономически, по языковому, религиозному предпочтениям. Необходим другой взгляд на формирование общества сплоченных граждан и перенастройку государственных политик.</w:t>
      </w:r>
    </w:p>
    <w:bookmarkEnd w:id="153"/>
    <w:bookmarkStart w:name="z17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 8. Обеспечение равного доступа к качественному образованию и развитие науки</w:t>
      </w:r>
    </w:p>
    <w:bookmarkEnd w:id="154"/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сферы образования</w:t>
      </w:r>
    </w:p>
    <w:bookmarkEnd w:id="155"/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единой государственной политики в области раннего детского развития обеспечит целостный подход к развитию детей.</w:t>
      </w:r>
    </w:p>
    <w:bookmarkEnd w:id="156"/>
    <w:bookmarkStart w:name="z1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пересмотрена текущая модель функционирования системы дошкольного воспитания и обучения. 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открыты более 30 тыс. новых мест в дошкольных организациях и обеспечена адресность финансирования, исключено дублирование очередности путем создания единой базы очередности.</w:t>
      </w:r>
    </w:p>
    <w:bookmarkEnd w:id="158"/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созданы условия для ранней диагностики и коррекции детей с ограниченными возможностями, увеличится охват специальной психолого-педагогической поддержкой детей с ограниченными возможностями.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создаст условия для привлечения лучших педагогов в регионы с наибольшим разрывом в качестве образования и дефицитом кадров.</w:t>
      </w:r>
    </w:p>
    <w:bookmarkEnd w:id="160"/>
    <w:bookmarkStart w:name="z1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детей-сирот и детей, оставшихся без попечения родителей, будет внедрена альтернативная форма семейного устройства – приемная профессиональная семья.</w:t>
      </w:r>
    </w:p>
    <w:bookmarkEnd w:id="161"/>
    <w:bookmarkStart w:name="z1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вопроса качества подготовки профессиональных кадров для нужд экономики и трудоустройства молодежи Правительством Республики Казахстан в 2022 году будут реализованы следующие меры.</w:t>
      </w:r>
    </w:p>
    <w:bookmarkEnd w:id="162"/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изменившимися реалиями и передовой образовательной практикой будут разработаны отраслевые рамки квалификации и профстандарт "Педагог".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Работодатели будут привлечены к подготовке рабочих профессий в колледжах с предварительным трудоустройством. 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расширен охват молодежи бесплатным ТиПО, в том числе молодежи категории NEET и из социально-уязвимых категорий.</w:t>
      </w:r>
    </w:p>
    <w:bookmarkEnd w:id="165"/>
    <w:bookmarkStart w:name="z19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2022 году будет открыт 1 филиал авторитетного зарубежного университета для предоставления молодежи доступа к лучшим ВУЗам, к 2025 году – не менее 5 филиалов.</w:t>
      </w:r>
    </w:p>
    <w:bookmarkEnd w:id="166"/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нового поколения инженеров, промышленников будут перераспределены гранты на технические специальности с 40% до 60% от общего объема, а также переформатирована программа "Болашак".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созданы условия для получения профессионального образования детьми сотрудников специализированных и военизированных организаций, погибших при исполнении служебных обязанностей.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науки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Наука – двигатель общественного прогресса повышения благосостояния общества. 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введены гранты на коммерциализацию результатов научной и научно-технической деятельности.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Продолжится работа по модернизации материально-технической базы научно-исследовательских институтов.</w:t>
      </w:r>
    </w:p>
    <w:bookmarkEnd w:id="172"/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осуществлен запуск венчурного фонда раннего финансирования.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 9. Обеспечение всеобщего охвата качественными медицинскими услугами и улучшение экологической ситуации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сферы здравоохранения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Казахстан в 2022 году продолжится работа по исправлению дисбаланса доступности качественной медицинской помощи гражданам.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Отдаленные сельские населенные пункты будут обеспечены медицинскими услугами с привлечением передвижных медицинских комплексов. 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развития первичной медико-санитарной помощи будут открыты 70 гериатрических кабинетов, увеличено количество медицинских услуг, оказываемых на дому. 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исключения коррупционных рисков будет обеспечен переход на централизованный закуп медицинской техники.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осуществлен реинжиниринг функций в сфере электронного здравоохранения путем реализации принципа "Информация следует за пациентом".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модернизации санитарно-эпидемиологической службы будут реализованы следующие меры: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кадрового потенциала; 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на новую регуляторную политику в области контроля и надзора;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материально-технической базы; 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апробация и внедрение новых биологических и фармацевтических препаратов. 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экологической ситуации 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в 2022 году продолжит реализацию мер, направленных на снижение выбросов и сбросов загрязняющих веществ, совершенствование систем управления отходами и водными ресурсами, восстановление озер: 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ввод газоочистительного оборудования и автоматизированной системы мониторинга в агломерационном, углеподготовительном цехах и цеха обжига извести АО "Арселор Миттал Темиртау" в Карагандинской области; 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второй очереди газификации города Нур-Султана; 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газификация 3 населенных пунктов Алматинской агломерации; 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объема сброса сточных вод; </w:t>
      </w:r>
    </w:p>
    <w:bookmarkEnd w:id="191"/>
    <w:bookmarkStart w:name="z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потребления пресной воды для технологических нужд;</w:t>
      </w:r>
    </w:p>
    <w:bookmarkEnd w:id="192"/>
    <w:bookmarkStart w:name="z21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ставок утилизационного сбора и перенос сроков его взимания на кабельно-проводниковую продукцию.</w:t>
      </w:r>
    </w:p>
    <w:bookmarkEnd w:id="193"/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 10. Популяризация культурного наследия и развитие массового спорта</w:t>
      </w:r>
    </w:p>
    <w:bookmarkEnd w:id="194"/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Богатое культурное наследие Казахстана представляет интерес для всей мировой общественности, Правительство Республики Казахстан будет способствовать популяризации и доступности всем гражданам страны материальной и духовной культуры, созданной прошлыми поколениями, через реализацию следующих мер:</w:t>
      </w:r>
    </w:p>
    <w:bookmarkEnd w:id="195"/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национального парка на основе археологических раскопок древнего городища Бозок;</w:t>
      </w:r>
    </w:p>
    <w:bookmarkEnd w:id="196"/>
    <w:bookmarkStart w:name="z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5 визит-центров (Иссык, Сарайшык, Гаухар ана, Ордабасы, Сауран) на территории республиканских музеев-заповедников.</w:t>
      </w:r>
    </w:p>
    <w:bookmarkEnd w:id="197"/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массового спорта и формирования спортивного резерва будут приняты меры по расширению спортивной инфраструктуры путем строительства 10 физкультурно-оздоровительных комплексов в остро нуждающихся регионах и создания Международного спортивного кластера.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 11. Обеспечение социальной поддержки граждан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Социальное обеспечение тесно связано с главным правом человека – правом на жизнь.</w:t>
      </w:r>
    </w:p>
    <w:bookmarkEnd w:id="200"/>
    <w:bookmarkStart w:name="z2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разработан Социальный кодекс Республики Казахстан, обеспечивающий систематизацию социальных прав, механизмы снижения безработицы и иждивенческих подходов.</w:t>
      </w:r>
    </w:p>
    <w:bookmarkEnd w:id="201"/>
    <w:bookmarkStart w:name="z2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уровня благосостояния пенсионеров будут приняты меры по преобразованию базовой пенсии в минимальную гарантированную пенсию с 2028 года. </w:t>
      </w:r>
    </w:p>
    <w:bookmarkEnd w:id="202"/>
    <w:bookmarkStart w:name="z2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Казахстан будет продолжена работа по реинжинирингу и трансформации 8 видов социальных выплат для удобства и оперативности в получении государственных услуг населением.</w:t>
      </w:r>
    </w:p>
    <w:bookmarkEnd w:id="203"/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обеспечено внедрение заочного установления инвалидности для повышения прозрачности и развития доступности предоставляемых услуг.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снижения долговой нагрузки граждан и социальной напряженности в обществе будет разработан проект Закона Республики Казахстан "О восстановлении платежеспособности и банкротства граждан Республики Казахстан".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разработан 2-й пакет законодательных инициатив в сфере защиты прав потребителей, направленный на рост благополучия и качества жизни населения. 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Задача 12. Решение вопросов трудоустройства и поддержка молодежи 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 и занятость 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в 2022 году разработает Программу повышения доходов населения.</w:t>
      </w:r>
    </w:p>
    <w:bookmarkEnd w:id="209"/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занятости населения будут созданы условия для трудоустройства 700 тыс. граждан через развитие навыков, трудоустройство на вакансии, субсидирование рабочих мест и поддержку предпринимательства.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доступности, многоканальности и качества государственных услуг будет создана единая цифровая экосистема занятости на базе электронной биржи труда enbek.kz. 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приоритета трудоустройства отечественных кадров, особенно молодежи, будут пересмотрены подходы привлечения иностранной рабочей силы.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молодежи</w:t>
      </w:r>
    </w:p>
    <w:bookmarkEnd w:id="213"/>
    <w:bookmarkStart w:name="z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– молодая нация. Поддерживая молодежь, формируется устойчивое будущее страны.</w:t>
      </w:r>
    </w:p>
    <w:bookmarkEnd w:id="214"/>
    <w:bookmarkStart w:name="z2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разработает Комплексный план по поддержке молодежи на 2021-2025 годы с учетом общественного мнения.</w:t>
      </w:r>
    </w:p>
    <w:bookmarkEnd w:id="215"/>
    <w:bookmarkStart w:name="z2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молодежных ресурсных центрах, НПО и спортивных федерациях будут созданы просветительские и спортивные молодежные клубы.</w:t>
      </w:r>
    </w:p>
    <w:bookmarkEnd w:id="216"/>
    <w:bookmarkStart w:name="z2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внедрены новые подходы в военно-патриотическом воспитании и подготовке молодежи к армии с внедрением мультимедийного подхода и использованием социальных сетей.</w:t>
      </w:r>
    </w:p>
    <w:bookmarkEnd w:id="217"/>
    <w:bookmarkStart w:name="z2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работы с молодежью категории NEET и социально уязвимой молодежью будет реализован комплекс мер, в частности, будут созданы отделы по работе с молодежью, региональная база по учету, а также адресная работа по вовлечению в продуктивную занятость.</w:t>
      </w:r>
    </w:p>
    <w:bookmarkEnd w:id="218"/>
    <w:bookmarkStart w:name="z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реализован пилотный проект по развитию молодежного корпуса "Zhas project" с предоставлением 1 000 грантов по трудоустройству для поддержки бизнеса и социально уязвимой молодежи.</w:t>
      </w:r>
    </w:p>
    <w:bookmarkEnd w:id="219"/>
    <w:bookmarkStart w:name="z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на молодежные инициативы в сфере науки, искусства, медиа, ИТ на региональном уровне будут увеличены до 100 на основе гранта "Тәуелсіздік ұрпақтары".</w:t>
      </w:r>
    </w:p>
    <w:bookmarkEnd w:id="220"/>
    <w:bookmarkStart w:name="z24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увеличена продолжительность участия и оплата труда по проектам "Молодежная практика" и "Первое рабочее место" с ежегодным охватом 25 тыс. человек. </w:t>
      </w:r>
    </w:p>
    <w:bookmarkEnd w:id="221"/>
    <w:bookmarkStart w:name="z24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деловых инициатив 20 тыс. представителей молодежи и уязвимых категорий населения будет увеличен размер грантов в два раза до 400 МРП.</w:t>
      </w:r>
    </w:p>
    <w:bookmarkEnd w:id="222"/>
    <w:bookmarkStart w:name="z247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ГОСУДАРСТВЕННОЕ УПРАВЛЕНИЕ</w:t>
      </w:r>
    </w:p>
    <w:bookmarkEnd w:id="223"/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текущих социальных процессов и экономических вызовов новая модель государственного управления должна быть основана на принципах "слышащего", эффективного и профессионального государства.</w:t>
      </w:r>
    </w:p>
    <w:bookmarkEnd w:id="224"/>
    <w:bookmarkStart w:name="z24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возрастает роль институтов гражданского общества, которые должны усилить активность казахстанцев и предложить пути решения проблем. </w:t>
      </w:r>
    </w:p>
    <w:bookmarkEnd w:id="225"/>
    <w:bookmarkStart w:name="z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приоритетными задачами в сфере информации являются развитие и обеспечение устойчивого функционирования и безопасности единого информационного пространства. </w:t>
      </w:r>
    </w:p>
    <w:bookmarkEnd w:id="226"/>
    <w:bookmarkStart w:name="z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эффективной защиты от реальных и потенциальных угроз в экономической, общественно-политической, социальной, военной и других сферах является ключевой задачей государства. </w:t>
      </w:r>
    </w:p>
    <w:bookmarkEnd w:id="227"/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 13. Повышение эффективности государственного управления</w:t>
      </w:r>
    </w:p>
    <w:bookmarkEnd w:id="228"/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системы государственного управления 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Реформы по вопросам стимулирования инноваций, развития цифровизации и информационной безопасности будут закреплены на законодательном уровне. </w:t>
      </w:r>
    </w:p>
    <w:bookmarkEnd w:id="230"/>
    <w:bookmarkStart w:name="z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Население, бизнес и инвесторы будут обеспечены открытыми пространственными данными и цифровыми картами.</w:t>
      </w:r>
    </w:p>
    <w:bookmarkEnd w:id="231"/>
    <w:bookmarkStart w:name="z25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Удобные государственные услуги</w:t>
      </w:r>
    </w:p>
    <w:bookmarkEnd w:id="232"/>
    <w:bookmarkStart w:name="z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упрощено использование электронной цифровой подписи без дополнительного программного обеспечения.</w:t>
      </w:r>
    </w:p>
    <w:bookmarkEnd w:id="233"/>
    <w:bookmarkStart w:name="z25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обеспечена прозрачность очереди предоставления земель из категории населенных пунктов в электронном виде.</w:t>
      </w:r>
    </w:p>
    <w:bookmarkEnd w:id="234"/>
    <w:bookmarkStart w:name="z25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Сфера информации</w:t>
      </w:r>
    </w:p>
    <w:bookmarkEnd w:id="235"/>
    <w:bookmarkStart w:name="z26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повышена востребованность открытых данных госорганов.</w:t>
      </w:r>
    </w:p>
    <w:bookmarkEnd w:id="236"/>
    <w:bookmarkStart w:name="z26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уровня открытости центральных и местных госорганов будут внедрены новые критерии оценки работы со СМИ. </w:t>
      </w:r>
    </w:p>
    <w:bookmarkEnd w:id="237"/>
    <w:bookmarkStart w:name="z26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 14. Повышение роли гражданского общества в государственной политике</w:t>
      </w:r>
    </w:p>
    <w:bookmarkEnd w:id="238"/>
    <w:bookmarkStart w:name="z26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Сфера гражданского общества</w:t>
      </w:r>
    </w:p>
    <w:bookmarkEnd w:id="239"/>
    <w:bookmarkStart w:name="z26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Активизируется работа региональных фронт-офисов волонтеров по привлечению граждан к решению социальных и экологических вопросов.</w:t>
      </w:r>
    </w:p>
    <w:bookmarkEnd w:id="240"/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инициатив Главы государства будут созданы диалоговые площадки с участием гражданского общества и экспертов. </w:t>
      </w:r>
    </w:p>
    <w:bookmarkEnd w:id="241"/>
    <w:bookmarkStart w:name="z26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Сфера межэтнических отношений</w:t>
      </w:r>
    </w:p>
    <w:bookmarkEnd w:id="242"/>
    <w:bookmarkStart w:name="z26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реализован комплекс мер по недопущению любых форм унижения чести и достоинства по языковому и этническому признакам. </w:t>
      </w:r>
    </w:p>
    <w:bookmarkEnd w:id="243"/>
    <w:bookmarkStart w:name="z26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популяризации изучения государственного языка, развития волонтерства, благотворительности, медиации, воспитания у молодежи патриотизма будут реализованы просветительские и социальные проекты.</w:t>
      </w:r>
    </w:p>
    <w:bookmarkEnd w:id="244"/>
    <w:bookmarkStart w:name="z26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Задача 15. Повышение эффективности правоохранительной деятельности и специальных служб</w:t>
      </w:r>
    </w:p>
    <w:bookmarkEnd w:id="245"/>
    <w:bookmarkStart w:name="z27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правоохранительных органов призвана обеспечить правовой подход к решению многочисленных проблем взаимоотношения государства и граждан, соблюдения правопорядка, обеспечения государственной и общественной безопасности.</w:t>
      </w:r>
    </w:p>
    <w:bookmarkEnd w:id="246"/>
    <w:bookmarkStart w:name="z27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национальной безопасности будут организованы производство и поставка необходимого вооружения, военной техники, специальных средств и имущества.</w:t>
      </w:r>
    </w:p>
    <w:bookmarkEnd w:id="247"/>
    <w:bookmarkStart w:name="z27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проработаны вопросы создания национальной морской аварийно-спасательной службы в казахстанском секторе Каспийского моря.</w:t>
      </w:r>
    </w:p>
    <w:bookmarkEnd w:id="248"/>
    <w:bookmarkStart w:name="z27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защиты населения, территорий и объектов экономики от различных аварий, природных и техногенных катастроф будет создано подразделение постоянной готовности (воинская часть) в городе Актобе.</w:t>
      </w:r>
    </w:p>
    <w:bookmarkEnd w:id="249"/>
    <w:bookmarkStart w:name="z27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защиты удаленных населенных пунктов будут созданы пожарные посты.</w:t>
      </w:r>
    </w:p>
    <w:bookmarkEnd w:id="250"/>
    <w:bookmarkStart w:name="z27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показатели</w:t>
      </w:r>
    </w:p>
    <w:bookmarkEnd w:id="251"/>
    <w:bookmarkStart w:name="z27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вышеуказанных мер будет способствовать достижению следующих ключевых показателей на 2022 год:</w:t>
      </w:r>
    </w:p>
    <w:bookmarkEnd w:id="252"/>
    <w:bookmarkStart w:name="z27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роста экономики на уровне 4%;</w:t>
      </w:r>
    </w:p>
    <w:bookmarkEnd w:id="253"/>
    <w:bookmarkStart w:name="z27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снижение инфляции до 4-6%;</w:t>
      </w:r>
    </w:p>
    <w:bookmarkEnd w:id="254"/>
    <w:bookmarkStart w:name="z27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увеличение доли инвестиций в основной капитал к ВВП до 21,3%;</w:t>
      </w:r>
    </w:p>
    <w:bookmarkEnd w:id="255"/>
    <w:bookmarkStart w:name="z28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увеличение объема прямых иностранных инвестиций до 23,9 млрд. долл. США;</w:t>
      </w:r>
    </w:p>
    <w:bookmarkEnd w:id="256"/>
    <w:bookmarkStart w:name="z28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доведение доли МСБ к ВВП до 34,7%; </w:t>
      </w:r>
    </w:p>
    <w:bookmarkEnd w:id="257"/>
    <w:bookmarkStart w:name="z28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доведение объема несырьевого экспорта до 31,8 млрд долл. США;</w:t>
      </w:r>
    </w:p>
    <w:bookmarkEnd w:id="258"/>
    <w:bookmarkStart w:name="z28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ВДС обрабатывающей промышленности составит 11,2 трлн тенге;</w:t>
      </w:r>
    </w:p>
    <w:bookmarkEnd w:id="259"/>
    <w:bookmarkStart w:name="z28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не менее 190 тыс. новых рабочих мест. в т.ч. для молодежи;</w:t>
      </w:r>
    </w:p>
    <w:bookmarkEnd w:id="260"/>
    <w:bookmarkStart w:name="z28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реальной зарплаты на 6,3%.</w:t>
      </w:r>
    </w:p>
    <w:bookmarkEnd w:id="261"/>
    <w:bookmarkStart w:name="z2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будет реализована в соответствии Планом мероприятий по реализации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действий Правительства Республики Казахстан на 2022 год</w:t>
            </w:r>
          </w:p>
        </w:tc>
      </w:tr>
    </w:tbl>
    <w:bookmarkStart w:name="z289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Программы действий Правительства Республики Казахстан на 2022 год</w:t>
      </w:r>
    </w:p>
    <w:bookmarkEnd w:id="263"/>
    <w:bookmarkStart w:name="z29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ОГЛАВЛЕНИЕ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Борьба с инфляцией </w:t>
      </w:r>
    </w:p>
    <w:bookmarkEnd w:id="265"/>
    <w:bookmarkStart w:name="z29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 Бюджетная политика: фискальная дисциплина и прозрачность </w:t>
      </w:r>
    </w:p>
    <w:bookmarkEnd w:id="266"/>
    <w:bookmarkStart w:name="z29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2. ДИВЕРСИФИКАЦИЯ ЭКОНОМИКИ </w:t>
      </w:r>
    </w:p>
    <w:bookmarkEnd w:id="267"/>
    <w:bookmarkStart w:name="z29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 Инвестиционная политика </w:t>
      </w:r>
    </w:p>
    <w:bookmarkEnd w:id="268"/>
    <w:bookmarkStart w:name="z29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 Разгосударствление и приватизация </w:t>
      </w:r>
    </w:p>
    <w:bookmarkEnd w:id="269"/>
    <w:bookmarkStart w:name="z29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 Развитие предпринимательства и конкуренции </w:t>
      </w:r>
    </w:p>
    <w:bookmarkEnd w:id="270"/>
    <w:bookmarkStart w:name="z29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2.4 Развитие регионов </w:t>
      </w:r>
    </w:p>
    <w:bookmarkEnd w:id="271"/>
    <w:bookmarkStart w:name="z29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2.5 Индустриализация, строительство и инфраструктура </w:t>
      </w:r>
    </w:p>
    <w:bookmarkEnd w:id="272"/>
    <w:bookmarkStart w:name="z30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2.6 Агропромышленный комплекс </w:t>
      </w:r>
    </w:p>
    <w:bookmarkEnd w:id="273"/>
    <w:bookmarkStart w:name="z30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2.7 Цифровизация и связь </w:t>
      </w:r>
    </w:p>
    <w:bookmarkEnd w:id="274"/>
    <w:bookmarkStart w:name="z30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2.8 Туризм </w:t>
      </w:r>
    </w:p>
    <w:bookmarkEnd w:id="275"/>
    <w:bookmarkStart w:name="z30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2.9 Логистика и торговля </w:t>
      </w:r>
    </w:p>
    <w:bookmarkEnd w:id="276"/>
    <w:bookmarkStart w:name="z30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2.10 Креативная экономика </w:t>
      </w:r>
    </w:p>
    <w:bookmarkEnd w:id="277"/>
    <w:bookmarkStart w:name="z30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2.11 Аэрокосмическая деятельность </w:t>
      </w:r>
    </w:p>
    <w:bookmarkEnd w:id="278"/>
    <w:bookmarkStart w:name="z30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3. РАЗВИТИЕ ЧЕЛОВЕЧЕСКОГО КАПИТАЛА </w:t>
      </w:r>
    </w:p>
    <w:bookmarkEnd w:id="279"/>
    <w:bookmarkStart w:name="z30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 Развитие сферы образования </w:t>
      </w:r>
    </w:p>
    <w:bookmarkEnd w:id="280"/>
    <w:bookmarkStart w:name="z30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 Развитие науки </w:t>
      </w:r>
    </w:p>
    <w:bookmarkEnd w:id="281"/>
    <w:bookmarkStart w:name="z30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3.3 Развитие сферы здравоохранения </w:t>
      </w:r>
    </w:p>
    <w:bookmarkEnd w:id="282"/>
    <w:bookmarkStart w:name="z31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3.4 Социальная поддержка граждан </w:t>
      </w:r>
    </w:p>
    <w:bookmarkEnd w:id="283"/>
    <w:bookmarkStart w:name="z31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3.5 Труд и занятость </w:t>
      </w:r>
    </w:p>
    <w:bookmarkEnd w:id="284"/>
    <w:bookmarkStart w:name="z31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3.6 Культура и спорт </w:t>
      </w:r>
    </w:p>
    <w:bookmarkEnd w:id="285"/>
    <w:bookmarkStart w:name="z31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3.7 Государственная поддержка молодежи </w:t>
      </w:r>
    </w:p>
    <w:bookmarkEnd w:id="286"/>
    <w:bookmarkStart w:name="z31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3.8 Улучшение экологической ситуации </w:t>
      </w:r>
    </w:p>
    <w:bookmarkEnd w:id="287"/>
    <w:bookmarkStart w:name="z31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4. ГОСУДАРСТВЕННОЕ УПРАВЛЕНИЕ </w:t>
      </w:r>
    </w:p>
    <w:bookmarkEnd w:id="288"/>
    <w:bookmarkStart w:name="z31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 Модернизация системы государственного управления </w:t>
      </w:r>
    </w:p>
    <w:bookmarkEnd w:id="289"/>
    <w:bookmarkStart w:name="z31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 Удобные государственные услуги </w:t>
      </w:r>
    </w:p>
    <w:bookmarkEnd w:id="290"/>
    <w:bookmarkStart w:name="z31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 Сфера гражданского общества </w:t>
      </w:r>
    </w:p>
    <w:bookmarkEnd w:id="291"/>
    <w:bookmarkStart w:name="z31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4.4 Сфера межэтнических отношений </w:t>
      </w:r>
    </w:p>
    <w:bookmarkEnd w:id="292"/>
    <w:bookmarkStart w:name="z32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4.5 Сфера информации </w:t>
      </w:r>
    </w:p>
    <w:bookmarkEnd w:id="293"/>
    <w:bookmarkStart w:name="z32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 Повышение эффективности правоохранительной деятельности и специальных служб 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действий Правительства Республики Казахстан на 2022 год определяет контуры нового экономического курса страны на среднесрочный период и направлена на диверсификацию экономики, индустриализацию, развитие несырьевых отраслей, разгосударствление, снижение зависимости от импорта, развитие предпринимательства и человеческого капитала. </w:t>
      </w:r>
    </w:p>
    <w:bookmarkStart w:name="z32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охватывает следующие задачи:</w:t>
      </w:r>
    </w:p>
    <w:bookmarkEnd w:id="295"/>
    <w:bookmarkStart w:name="z32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макроэкономической стабильности; </w:t>
      </w:r>
    </w:p>
    <w:bookmarkEnd w:id="296"/>
    <w:bookmarkStart w:name="z32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диверсификация экономики и создание рабочих мест во всех отраслях экономики;</w:t>
      </w:r>
    </w:p>
    <w:bookmarkEnd w:id="297"/>
    <w:bookmarkStart w:name="z32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политики, стимулирующей инвестиции, конкуренцию, предпринимательство, МСБ;</w:t>
      </w:r>
    </w:p>
    <w:bookmarkEnd w:id="298"/>
    <w:bookmarkStart w:name="z32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доли государства в экономике;</w:t>
      </w:r>
    </w:p>
    <w:bookmarkEnd w:id="299"/>
    <w:bookmarkStart w:name="z32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вопросов трудоустройства, особенно молодежи;</w:t>
      </w:r>
    </w:p>
    <w:bookmarkEnd w:id="300"/>
    <w:bookmarkStart w:name="z32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равного доступа граждан к качественному образованию и здравоохранению; </w:t>
      </w:r>
    </w:p>
    <w:bookmarkEnd w:id="301"/>
    <w:bookmarkStart w:name="z32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системы государственного управления с целью повышения прозрачности и эффективности;</w:t>
      </w:r>
    </w:p>
    <w:bookmarkEnd w:id="302"/>
    <w:bookmarkStart w:name="z33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верховенства закона и личной безопасности граждан и предпринимателей.</w:t>
      </w:r>
    </w:p>
    <w:bookmarkEnd w:id="303"/>
    <w:bookmarkStart w:name="z331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Программы действий Правительства Республики Казахстан на 2022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п/н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мероприятий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Ожидаемый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эффект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Финансовая потребность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1. МАКРОЭКОНОМИЧЕСКАЯ СТАБИЛЬНОСТЬ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1.1 Борьба с инфляцией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комплекса мер по контролю и снижению инфляции, в том числе: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снижению импортной зависимости;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уменьшению количества неэффективных посредников от производителя до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инструментов денежно-кредитной политики;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цен на СЗПТ и недопущение дефицита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Правительства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МНЭ, МТИ, МФ, МИИР, МЭ, МСХ, МЭГПР, АЗРК (по согласованию), НБ (по согласованию), АО "ФНБ "Самрук-Казына" (по согласованию), акиматы областей, городов 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Нур-Султана, Алматы и Шымкента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инфляции до 4-6 % в 2022 году, в том числе роста цен на продовольственные товары – до 4,7-6,7 %, непродовольственные товары – до 4-6 %, платные услуги – до 3-5 %;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доли отечественных товаров до 89 % в 2022 году по яблокам, рыбе, колбасным изделиям, сырам и творогу, сахару, мясу птицы;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отечественных перевозчиков грузов автомобильным транспортом с 30 до 50 %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финансирования "оборотной схемы" и формирования стабфондов до 140 млрд тенге с применением основных рыночных механизмов по стабилизации цен на социально – значимые продовольственные товары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МСХ,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цен на СЗПТ;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цен на СЗПТ на уровне 6 %;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товарами по сниженным ценам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местных бюджетов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1-этапа создания Национальной товаропроводящей системы в целях насыщения внутреннего рынка отечественными товарами и обеспечения благоприятных условий для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АО "НУХ "Байтерек" (по согласованию)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производительности СХТП на 135 тыс тонн ежегодно, что предполагает эффект в размере 88,5 млрд тенге за период проекта;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потерь СХТП на 21 тыс тонн ежегодно, что составляет порядка 16,9 млрд тенге за период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налоговых поступлений от обеленного торгового оборота на ожидаемую сумму в размере 164,3 млрд тенге за период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затрат населения на приобретение социально значимых товаров более чем на 16,3 млрд тенге за период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новых рабочих мест в торговле, на которых будет занято более 9 тыс человек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действующего бюджета (по проекту ГЧП в размере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9 059 686 тыс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Фиксация цен от недропользователей на сырой и товарный газ, отчуждаемый в рамках преимущественного права государства, на уровне цен декабря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до 1 января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минимизация повышения предельных цен оптовой реализации товарного газа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Жамбылской ГРЭС дополнительно 515 млн м3 газа на 2022 год сверх существующих договоров по цене 20 510 тенге/тыс м3 для работы в 3-х, 4-х блочном режиме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"НК "QazaqGaz"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дополнительной электроэнергии в объеме 2 млрд кВтч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сохранением действующего тарифа на уровне 10,45 тенге/кВтч для обеспечения г.Алматы и Акмолинской, Жамбылской, Кызылординской, Туркестанской, Алматинской областей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плана поставки сжиженного нефтяного газа путем: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наделения МЭ полномочиями по распределению сжиженного нефтяного газа на внутреннем рынке вне ЭТП;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наделения полномочиями МИО, имеющих более 150 субъектов оптовой и розничной реализации СНГ, разработки механизма распределения сжиженного нефтяного газа между субъектами оптовой и розничной реализации;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наделения правом на приобретение сжиженного нефтяного газа вне ЭТП автогазозаправочных станций, газосетевых организаций, газонаполнительных пунктов, газонаполнительных станций;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единой методики ценообразования оптовой цены;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сжиженного нефтяного газа через биржи с 1 января 2023 года с внедрением механизмов ограничения резкого роста цен на сжиженный нефтяной газ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Закона 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МТИ, МНЭ, МФ,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бесперебойное обеспечение сжиженным нефтяным газом внутреннего рынка – более 2 000 АГЗС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 по реформированию системы производства и распределения горюче-смазочных материалов путем внесения изменений и дополнений в Закон Республики Казахстан от 20 июля 2011 года № 463-IV "О государственном регулировании производства и оборота отдельных видов нефтепродуктов" в целях снижения количества непродуктивных посредников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Закона Республики Казахстан* 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МТИ, МФ, МНЭ, АЗРК (по согласованию),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 непродуктивных посредников (в части оптовых поставщиков)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механизма жилищной помощи при оплате коммунальных платежей.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практики выделения нуждающейся категории населения в отдельную группу при оплате коммунальных платежей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МТСЗН, МНЭ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МТСЗН, 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нагрузки при оплате коммунальных услуг для нуждающейся категории потребителей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1.2 Бюджетная политика: фискальная дисциплина и прозрачность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Кардинальное и комплексное реформирование межбюджетных отношений, в том числе: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отдельных видов налоговых поступлений на местный уровень;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минимизация встречных трансфертов между республиканским и местными бюджетами;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подходов по выделению из республиканского бюджета целевых трансфертов на развитие регионам;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 методики расчетов трансфертов общего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 законов об объемах трансфертов общего характера на 2023-2025 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законов Республики Казахстан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государственные органы,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дополнительных стимулов для МИО к развитию региональной экономики, увеличение доходов местных бюджетов (по предварительным расчетам на 25 %), постепенное снижение зависимости бюджетов регионов от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подходов бережливой бюджетной политики, в том числе предусматривающих: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контрцикличных бюджетных правил по ограничению темпов роста расходов и размера гарантированного трансферта из Нацфонда;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исчерпывающего перечня ключевых бюджетных коэффициентов в аналитическом отчете о бюджетных рисках и устойчивости государственных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отчет о бюджетных рисках и устойчивости государственных финансов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НБ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зависимости бюджета от нефтяных поступлений и стабилизация объема бюджетных расходов,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коэффициентов для оценки эффективности и устойчивости бюджетной политики;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ненефтяной дефицит – 7,3 % к ВВП в 2023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фискальный дефицит – 3,1 % к ВВП в 2023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правительственный долг – не выше 27 % к ВВП в 2023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неснижаемого остатка средств в Нацфонде в размере не менее 30 % к ВВП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и цифровизация таможенного администрирования, в том числе: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минимизация расхождения таможенной статистики с КНР;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субъект-ориентированного подхода и внедрение интеллектуального анализа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запуск пилота по прослеживаемости ввезенных товаров ЕАЭС;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онлайн-визуализации построения цепочки прослеживаемости товаров и товарного баланса на основе виртуального склада ИС "ЭСФ";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ответственности за недостоверное таможенное декларирование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АФМ (по согласованию), МНЭ, НПП "Атамекен" (по согласованию), ГП (по согласованию)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собираемости налогов и таможенных платежей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контроля с расширением электронного аудита за целевым и эффективным использованием выделяемых бюджетных средств и средств Национального фонда, в том числе в рамках стабилизации социально-экономической ситуации страны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прозрачности и эффективности использования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инструмента анализа эффективности мер государственной поддержки субъектов предпринимательства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сбора и анализа данных по оказанным мерам государственной поддержки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МИИР, МСХ, МНЭ, МЭ, акиматы областей, городов Нур-Султана, Алматы и Шымкента, АО "ФРП "Даму" (по согласованию)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электронных финансов" (по согласованию), операторы мер государственной поддержки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прозрачности и эффективности использования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2. ДИВЕРСИФИКАЦИЯ ЭКОНОМИКИ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2.1 Инвестиционная политика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единого пула инвестиционных проектов с обеспечением его публичного размещения для общественного мониторинга, а также вводом в эксплуатацию не менее 35 проектов с участием иностранных инвесторов в несырьевых секторах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декабрь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отраслевые ЦГО, акиматы областей, городов Нур-Султана, Алматы и Шымкента, АО "НК "KAZAKH INVEST" (по согласованию), МФЦА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реализованных инвестиционных проектов;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дальнейшее развитие обрабатывающей промышленности, создание не менее 3000 постоянных рабочих мест, что увеличит экспортный потенциал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инструментов предоставления инвестиционных преференций в рамках соглашений об инвестициях, в части исключения требования по соответствию перечню приоритетных видов деятельности 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МИД, МФ, отраслевые ЦГО, АСПР (по согласованию), НБ (по согласованию), АО "НК "KAZAKH INVEST"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меры позволят более точечно подходить к предоставлению инвестиционных преференций и принятию инвесторами встречных обязательств в рамках соглашений об инвестициях, обеспечить эффективность инвестиционных преференций и сбалансированность экономических выгод как для инвестора, так и для государства от реализации инвестиционных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всех выданных неиспользуемых месторождений для их изъятия и дальнейшей разработки с привлечением местных и иностранных инвесторов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МЭГПР, МЭ, МИД,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притока инвестиций, освоение новых месторождений с внедрением инновационных технологий, создание новых рабочих мест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 потребуется ежегодно порядка 150 млн тенге******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улучшенного модельного контракта для стимулирования инвестиций в сфере недропользования, а также упрощение процедур, обеспечение прозрачности при предоставлении права недропользования и изменении условий контрактов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МЭГПР, МИИР, МИД, МНЭ, МФ, МЦРИАП, АКСИИ (по согласованию), АО "НК "КазМунайГаз" (по согласованию), МФЦА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инвестиционной привлекательности освоения сложных нефтегазовых проектов;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сроков по контрактным процедурам от 80 до 50 дней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базового проектирования Кашаганского ГПЗ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млрд м3/год и переговоры с потенциальными инвесторами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МФ, МИИР, акимат Атырауской области, АО "ФНБ "Самрук-Казына" (по согласованию), АО "НУХ "Байтерек" (по согласованию), АО "НК "КазМунайГаз" (по согласованию),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"НК "QazaqGaz"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со стороны инвестора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EPC-контракта на проектирование и строительство нового газоперерабатывающего завода в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EPC-контракт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МФ, МИИР, акимат Мангистауской области, АО "ФНБ "Самрук-Казына" (по согласованию), АО "НК "КазМунайГаз"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строительства завода;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продукция: товарный газ – 762 млн м3,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– 230 тыс тонн, ПГФ – 80 тыс тонн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инвестиционной политики для повышения привлекательности страны в условиях усиления требований ESG, глобального энергетического и технологического перехода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МИД, МИИР, МЭ, МСХ, МФЦА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роста инвестиций в основной капитал до 18,5 % к ВВП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подходов к механизму ГЧП, в том числе с учетом сбалансированного распределения обязанностей, обязательств, гарантий, рисков и доходов между инвесторами и государством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государственные органы, акиматы областей, городов Нур-Султана, Алматы и Шымкента, НПП "Атамекен" (по согласованию), МФЦА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дисбаланса частных вложений и государственных обязательств, а также увеличение выгод по проектам ГЧП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эффективности деятельности специальных экономических зон и их управляющих компаний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МФ, МЭ, МТИ,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инвестиционной привлекательности;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количества участников, рост объема производства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- 256,7 млрд тенге на завершение инфраструктуры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Поэтапный перевод компаний квазигосударственного сектора из иностранных юрисдикций на площадку МФЦА, а также установление ограничения на создание структур квазигосударственных компаний за рубежом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декабрь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АО "ФНБ "Самрук-Казына" (по согласованию), АО "НУХ "Байтерек" (по согласованию), МФЦА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5 компаний АО "ФНБ "Самрук-Казына" и 5 компаний АО "НУХ "Байтерек" на площадку МФЦА в соответствии с утвержденным планом по редомициляции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международных высокотехнологических компаний, в том числе IT-гигантов из глобально-значимых инновационных экосистем как Индия, США, ОАЭ, для открытия инженерных офисов и школ программирования на площадке Astana Hub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КФ "Международный технопарк IT стартапов "Astana Hub" (по согласованию), АО "QazTech Ventures"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вхождение высокотехнологических компаний в экономику РК;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технологии и инвестиции;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IT - и технических специалистов.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2.2 Разгосударствление и приватизация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Кардинальное реформирование АО "ФНБ "Самрук-Казына" и его портфельных компаний" с фокусом на повышение эффективности и общей социально-экономической отдачи для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АСПР (по согласованию), МФ, АЗРК (по согласованию), МЮ, АО "ФНБ "Самрук-Казына"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и вклада в развитие экономики и улучшение благосостояния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деятельности Банка Развития Казахстана в части усиления прозрачности, увеличения финансирования проектов МСБ и оптимизации корпоративного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декабрь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АЗРК (по согласованию), АО "НУХ "Байтерек"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доступа к льготному финансированию субъектов МСБ для развития приоритетных отраслей несырьевого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оснований и условий участия государства в предпринимательской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видов деятельности, осуществляемых госпредприятиями, юридическими лицами, более 50 % акций которых принадлежит государству и аффилированными с ними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2.3 Развитие предпринимательства и конкуренции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реестра обязательных требований в сфере предпринимательства на базе ИПС "Әділет" 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обязательных требований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регулирующие государственные органы,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доли МСБ к ВВП 31,3 % в 2022 году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и введение реестра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392,9 млн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2022г. – 140,5 млн тг;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2023г. – 84,1 млн тг;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2024г. – 84,1 млн тг;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2025г. – 84,1 млн тг)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электронного реестра саморегулируемых организаций на портале "e-license"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реестр саморегулируемых организаций на портале "e-license"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регулирующие государственные органы,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доступность информации о СРО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функционального анализа НПП "Атамекен", его структуры и регуляторной деятельности на предмет их эффективности в развитии малого и среднего предпринимательства в Казахстане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НПП "Атамекен" (по согласованию), ассоциации, заинтересованные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работы НПП "Атамекен"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встречных обязательств бизнеса для получения государственной поддержки с акцентированием на повышение доходов сотрудников, увеличение продуктивной занятости населения и повышение транспарентности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МСХ, МТСЗН, МТИ, МКС, МЦРИАП, АО "НУХ "Байтерек" (по согласованию), АО "КЦИЭ" (по согласованию), АО "ИЭИ"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социально-экономического эффекта (рост занятости и доходов населения) государственной поддержки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нового порядка закупок АО "ФНБ "Самрук-Казына" и его дочерних компаний на уровне одного документа, исключив отсылки на иные внутренние документы 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Совета директоров 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МИИР, АЗРК (по согласованию), АО "ФНБ "Самрук-Казына"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оснований закупок способом из одного источника не менее чем на 30 %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товаров, работ и услуг, а также безопасности жизни и здоровья населения посредством усиления роли и функции технического регулирования в экономике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июнь,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МТИ, МНЭ, МФ, МЮ, МИИР, МСХ, МЗ, МЦРИАП, МЭ, МЭГПР, МЧС, МИД, МКС, МОН, МТСЗН, АЗРК (по согласованию), акиматы областей, городов Нур-Султана, Алматы и Шымкента, 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"КЦ ГЧП"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"Kazakh Tourism"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 Казына"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стандартов, норм и требований к качеству ТРУ, безопасности жизни и здоровья человека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уточнения бюджета БП 061 "Услуги в сфере технического регулирования и метрологии"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2.4 Развитие регионов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региональных технопарков поддержки стартапов на основе бренда Astana Hub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технопарков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КФ "Международный технопарк IT стартапов "Astana Hub" (по согласованию), акиматы областей, городов Нур-Султана, Алматы и Шымкента,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создание качественных ИТ-проектов в регионах страны;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молодежи к технологическому бизнесу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- 206 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отдельных подходов в рамках "Ауыл – Ел бесігі", предусматривающих увеличение финансирования на проекты по развитию социально-культурной и спортивной инфраструктуры в западных и южных областях страны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акиматы областей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межрегионального дисбаланса путем улучшения качества жизни сельчан за счет модернизации инфраструктуры, что позволит охватить в 2022 году свыше 100 проектов в более 70 СНП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трансферт – 27 418 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опорных и спутниковых сел в рамках проекта "Ауыл – Ел бесігі" в целях соответствия системе региональных стандартов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июнь, декабрь 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охватит 490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- 120 500 млн тенге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 – 12 050 млн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 на строительство и приобретение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июнь, декабрь 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акиматы областей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порядка 4353 специалиста. Создание условий проживания для работников на селе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- 20 000 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реализации проекта "Усиление электрических сетей Южной зоны ЕЭС РК путем строительства воздушных линий электропередачи 500 кВ" в целях обеспечения устойчивого функционирования и увеличения пропускной способности электрических сетей южного региона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строительства проекта.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пропускной способности электрических сетей Жамбылской, Туркестанской и Кызылординской областей от 1100 МВт до 1600 МВт и повышение устойчивости энергосистемы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балансирующего рынка электрической энергии в режиме реального времени с 1 июля 2022 года в целях снижения внеплановых перетоков электрической энергии с энергосистемами сопредельных стран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АО "KEGOC"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экономическое стимулирование к снижению внеплановых перетоков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местности "Сарша" и курортной зоны "Теплый пляж" для развития туристического кластера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МФ, МНЭ, акимат Мангистауской области, АО "ФНБ "Самрук-Казына" (по согласованию), АО "НК "QazaqGaz" (по согласованию), АО "КазТрансГаз Аймак"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газом более 10 объектов туристического кластера побережья Каспийского моря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 млрд тенге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реализации проектов: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лупинга МГ "Макат-Северный Кавказ" (0-130 км);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2-ой нитки МГ "Бейнеу-Жанаозен";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1-ой нитки МГ "Бейнеу-Жанаозен"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МЭ, МФ, МНЭ, акиматы Мангистауской и Атырауской областей, АО "ФНБ "Самрук-Казына"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"НУХ "Байтерек" (по согласованию), АО "НК "QazaqGaz" (по согласованию), АО "Интергаз Центральная Азия"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начала финансирования проектов (за счет собственных и привлеченных заемных средств)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реализации проекта по строительству ТЭЦ в г. Кокшетау в Акмолинской области в целях покрытия прогнозных тепловых и электрических нагрузок региона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МФ, МНЭ, МЭГПР, акимат Акмолинской области, АО "KEGOC" (по согласованию), АО "НК "QazaqGaz" (по согласованию), АО "АстанаГазКМГ"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к 2027 году нового энергоисточника электрической мощностью 240 МВт, тепловой мощностью 520 Гкал/ч.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247 МВт электрических мощностей в рамках инвестиционных соглашений на модернизацию, реконструкцию, обновление и (или) расширение энергопроизводящих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4-х электростанций (Актюбинская ТЭЦ, Риддер ТЭЦ, Топарская ГРЭС, ГПЭС Sagat Energy) для ввода дополнительных 247 МВт электрических мощностей, сумма инвестиций 47,6 млрд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"О развитии агломераций"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Закона 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заинтересованные государственные органы, акиматы Акмолинской, Актюбинской, Алматинской, Туркестанской областей, городов Нур-Султана, Алматы,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правовых и организационных условий формирования и функционирования городских агломераций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"якорных" инвестиционных проектов в моно- и малых городах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декабрь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акиматы областей,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86 "якорных"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внесение в Мажилис Парламента Республики Казахстан Водного кодекса в новой редакции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Кодекса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МСХ, заинтересованные государственные органы, акиматы областей, городов Нур-Султана, Алматы и Шымкента,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вертикали управления водными ресурсами, объединяющей в себе как внутреннюю, так и внешнюю политику в области использования и охраны водных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2.5 Индустриализация, строительство и инфраструктура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эффективного механизма финансирования экспортоориентированных и импортозамещающих проектов обрабатывающей промышленности с выделением бюджетного кредитования от 1 % до 9 % через АО "Банк Развития Казахстана" и АО "Фонд развития промышленности", а также привлечением средств из частного рынка и других источников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МФ, МСХ, АО "Банк Развития Казахстана" (по согласованию),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развития промышленности"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порядка 100 индустриальных проектов с созданием более 25 тыс рабочих мест;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импортозамещения на $3,4 млрд;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несырьевого экспорта на $5,8 млрд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309 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Локализация новых производств, необходимых для нефтяной отрасли, в том числе через механизм финансирования из Фонда прямых инвестиций компании "Шеврон"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МЭГПР, МИИР, МНЭ, МФ, МЦРИАП, акиматы областей, городов Нур-Султана, Алматы и Шымкента, ТОО "Астана-Хаб" (по согласованию), ассоциация "Kazenergy" (по согласованию), НПП "Атамекен" (по согласованию), МФЦА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локализации трех товарных групп: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запорная арматура (клапаны); электротехническое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 и А (контрольно-измерительные приборы и автоматика)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завода по производству полипропилена мощностью 500 тыс тонн/год с обеспечением выхода на технологический режим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МНЭ, акимат Атырауской области, АО "ФНБ "Самрук-Казына" (по согласованию), АО "НК "КазМунайГаз" (по согласованию), ТОО "KPI"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110 тыс тонн полипропилена в 2022 году;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436 постоянных рабочих мест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базового проектирования проектов "Полиэтилен" мощностью 1 250 тыс тонн/год и стоимостью 7,6 млрд долл. США, а также "Бутадиен" мощностью 186 тыс тонн/год и стоимостью 1,0 млрд долл. США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МЭГПР, МФ, акимат Атырауской области, АО "ФНБ "Самрук-Казына" (по согласованию), АО "НК "КазМунайГаз"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со стороны инвестора и старт проекта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отечественной вакцины QazVac на внешние рынки после одобрения ее в ВОЗ и получения всех необходимых сертификатов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вакцин на экспорт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МЗ, 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отечественной вакцины QazVac позволит нарастить объемы производства, обеспечит самоокупаемость, тем самым внеся вклад в развитие отрасли и науки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 отечественного инженерно-технического персонала предприятий обрабатывающей промышленности на зарубежных заводах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МНЭ, МОН, акиматы областей, городов Нур-Султана, Алматы и Шымкента, НПП "Атамекен" (по согласованию), АО "КЦИЭ "QazIndustry" (по согласованию), АО ЦМП "Болашак"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дохода населения по средствам повышения квалификации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ежегодно: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2,1 млрд тенге от РБ (70 %);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0,9 млрд тенге от собственных средств предприятий (30 %);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каждого специалиста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долл.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($1000 - перелет, $6000 - на 6 месяцев проживание)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Законодательное закрепление обязательства недропользователей: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контрактах недропользования по обеспечению необходимым объемом сырья по цене, определенной согласно Правилам по обеспечению отечественным сырьем предприятий обрабатывающей промышленности для отечественных перерабатывающих предприятий, реализующих проекты последующих переделов;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типовых формах, контрактах, лицензировании по созданию пояса предприятий МСБ вокруг себя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Закона 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МФ, АЗРК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объемов производства до 2025 года с 58 тыс тонн до 161 тыс тонн: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алюминия с 31 тыс тонн до 73 тыс тонн,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 с 7 тыс тонн до 38 тыс тонн,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свинца с 20 тыс тонн до 50 тыс тонн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программы обеспечения равного доступа промышленных предприятий к инфраструктуре с обязательным предоставлением на приоритетной основе энергоресурсов (земля, газ, вода, электричество) и технических условий к ним с оказанием мер государственной поддержки 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МФ, АЗРК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не менее 10000 новых рабочих мест для населения за счет своевременного подведения инфраструктуры к промышленным предприятиям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потребность из республиканского бюджета – 135,3 млрд тенге до 2025 года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18 млрд тенге (22 проекта, ПСД разработаны); 2023 год – 29 млрд тг (31 проект, ПСД разработаны);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 – 44,1 млрд тг;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44,1 млрд тг)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геологоразведки и ускоренного перехода на этап добычи по ТПИ. Внедрение практики повышенных обязательств в зависимости от территории и срока разведки (инвестиции, социальные отчисления и другое) при продлении контрактов на разведку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дополнительных инвестиций;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регионов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увеличение обязательной доли продажи электрической энергии на централизованных торгах, но не выше отпускной цены электрической энергии от энергопроизводящих организаций при прогнозируемом дефиците электрической энергии и мощности в ЕЭС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МЭ и 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– декабрь 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МНЭ, АЗРК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повышения цен на электрическую энергию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Запуск цифровой платформы (маркетплейса) для взаимодействия недропользователей, ИТ-компаний, инвесторов, стартапов, венчурных фондов и др. с целью мониторинга и прозрачности расходования 1 % от доходов недропользователей на НИОКР и цифровизацию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опытную эксплуатацию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АО "ФНБ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"Самрук-Казына" (по согласованию) АКФ "ПИТ"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объемов производства предприятий электронной промышленности за счет снижения их затрат на НИОКР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разработки технической документации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платы социально-уязвимых слоев населения за жилье, арендованное в частном жилищном фонде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АО "Отбасы банк"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обеспечено 70 тыс очередников арендным жильем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 млрд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(РБ – 40 млрд тенге, МБ – 10 млрд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ИС "Е-шанырак" для повышения прозрачности процессов управления домом и контроля учета расходов на коммунальные услуги с размещением реестра, рейтинга управляющих компаний, управляющих многоквартирным жилым домом, субъектов сервисной деятельности и поставщиков коммунальных услуг по качеству, количеству предоставления услуг и исполнения заявок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акиматы областей, городов Нур-Султана, Алматы и Шымкента, заинтересованные государственные органы, НПП "Атамекен" (по согласованию), СЕМ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прозрачности процессов управления жилищным фондом и контроль населением затрат на коммунальные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комплексного подхода при обустройстве кварталов, районов населенного пункта, включая инженерную инфраструктуру, модернизацию жилищного фонда и благоустройство в соответствии с новыми стандартами комплексной застройки городов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МИИР,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МНЭ МЭ, МИО,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и эффективное планирование расходования средств;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станут основой для разработки генеральных планов и ПДП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в пилотном режиме концепции по развитию городской инфраструктуры в городах Актау и Жанаозен**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2022 году планируется: улучшение уровня комфортной среды проживания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– 45,1 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 – 5,8 млрд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предельной стоимости строительства социальных объектов, финансируемых за счет государственных инвестиций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стоимости строительства на всех этапах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единого портала "e-Qurulys" для обеспечения прозрачности, повышения качества и мониторинга строительных работ на всех этапах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МЦРИАП,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процесса строительных работ и повышения качества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проверки отечественных заводов по производству автотранспортных средств и сельскохозяйственной техники на предмет соблюдения локализации с привлечением экспертов и общественности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МЭГПР, НПП "Атамекен" (по согласованию), СМИ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исполнения условий соглашений о промышленной сборке транспортных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пакета мер по демонополизации строительного рынка и его конкурентному развитию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АЗРК (по согласованию), МСХ, МФ, МНЭ,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некрупных компаний на строительном рынке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2.6 Агропромышленный комплекс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комиссии по рассмотрению проблемных вопросов по использованию условных земельных долей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акиматы областей, НПП "Атамекен" (по согласованию), Ассоциация финансистов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внесению поправок в действующее законодательство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субсидирования АПК, предусматривающей: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взаимоувязку с промышленной политикой государства за счет совершенствования инструментов стимулирования технологического перевооружения сельского хозяйства и внедрения инноваций;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порядка и механизмов субсидирования на предмет обеспечения их прозрачности, доступности малым и средним хозяйствам;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нормативной базы, внедрение системы эффективного планирования и мониторинга;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оптимизацию действующих направлений субсидирования;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процедур получения субсидий;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встречных обязательств по достижению установленных индикаторов по некоторым видам субсидий, таких как диверсификация посевных площадей (для владельцев пашни);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снижать объем валовой продукции сельского хозяйства;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требований по рациональному использованию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производительности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интегрированной государственной информационной системы субсидирования АПК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ответа Главе государства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МСХ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МФ, МНЭ, МЦРИАП, МИИР, АПК (по согласованию), акиматы областей, городов Нур-Султана, Алматы и Шымкента, НПП "Атамекен" 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охвата мерами государственной поддержки субъектов АПК в 1,5 раза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всех субсидий на базе одной информационной системы и на бесплатной основе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- на сопровождение информационной системы – 135 млн тенге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ветеринарии в части: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четкого разграничения функций и полномочий между центром и регионами;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цифровизации процессов, автоматизации сбора и передачи данных в сфере ветеринарии;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поэтапного повышения заработных плат ветеринаров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МЦРИАП, МНЭ, МФ, МОН, МТСЗН, акиматы областей, городов Нур-Султана, Алматы и Шымкента,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системы ветеринарии по обеспечению эпизоотблагополучия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требуется,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утверждения Закона Республики Казахстан, будет вынесено на отдельное РБК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 страховании в агропромышленном комплексе норматива субсидирования страховой премии с 50 % до 80 %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МНЭ, МФ, АЗРК (по согласованию), акиматы областей, городов Нур-Султана, Алматы и Шымкента, АО "НУХ "Байтерек"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охвата СХТП, участвующих в страховании более чем в 2 раза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действующего бюджета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диверсификации в растениеводстве, предусматривающей увеличение площадей высокорентабельных (масличных, овощных, бахчевых, кормовых культур) и сокращение водоемких (риса, хлопка) сельскохозяйственных культур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областей, городов Нур-Султана, Алматы и Шымкента, НПП 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площадей высокорентабельных культур таких как масличные, овощные, бахчевые, кормовые и уменьшение площадей риса и хлопка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оплаты НДС методом зачета на импортируемые пестициды, племенные животные всех видов, живой крупный рогатый скот, цыплята прародительских и материнских линий племенного разведения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Закона 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МСХ, МФ,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импортных пестицидов, племенных животных всех видов, живого крупного рогатого скота, цыплят прародительских и материнских линий племенного разведения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оцифровке земельных данных, в том числе: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почвенных обследований;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геоботанических обследований;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почвенных карт в электронном виде;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геоботанических карт в электронном виде;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аэрокосмосъемки;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информационных систем "ИСЖ" и "Qoldau" в соответствие с требованиями правил рационального использования земель;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МЦРИАП, акиматы областей, НПП "Атамекен" (по согласованию)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оцифрованных земельных данных – 35,3 %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действующего бюджета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аграрной науки посредством финансирования научных исследований для решения стратегических задач в АПК путем программно-целевого финансирования на конкурсной основе и вне конкурсных процедур, отраслевого грантового финансирования с акцентом на финансирование научных коллективов, финансирования коммерциализации научных разработок и трансферта агротехнологий, модернизация НИО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проведенная научно-техническая 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НАО "НАНОЦ", 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обеспеченности отечественных сельхозтоваропроизводителей научными разработками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потребность – 3,8 млрд тенге;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4,5 млрд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2.7 Цифровизация и связь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технологий мобильной связи пятого поколения 5G в 3 городах и повышение качества мобильного Интернета, в том числе в сельских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декабрь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акиматы областей, городов Нур-Султана, Алматы и Шымкента, операторы связи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запуска технологий мобильной связи пятого поколения 5G в 3-х городах; повышение качества жизни и исключение "цифрового неравенства" в "перспективных" СНП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автоматизированной системы централизованного экстренного массового оповещения населения через мобильные устройства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опытную эксплуатацию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МЧС, МВД, МЗ, МФ, МНЭ, операторы связи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экстренное оповещение населения при ЧП;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населения в оперативном режиме правдивой информации, официальной позиции органов госуправления, а также опровержение ложных слухов, фейков.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работы негеостационарных спутниковых систем связи (НГСО)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опытную эксплуатацию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поступление налогов за использование РЧС операторами НГСО систем спутниковой связи: годовое поступление в бюджет составит порядка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млн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современных технологий НГСО ведущих Bigtech в РК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Поэтапная демонополизация группы компаний АО "Казактелеком" путем реализации (продажи) 100 % акций одного сотового оператора (АО "Кселл" либо ТОО "Мобайл Телеком-Сервис") посредством проведения конкурса (аукциона) с обеспечением корпоративного управления деятельностью второго сотового оператора по принципу "Китайской стены"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торгов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"Казахтелеком" (по согласованию)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 (по согласованию), 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конкуренции на рынке телекоммуникаций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2.8 Туризм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туристского имиджа страны на международном уровне и реализация инвестиционных проектов (гостиницы, курорты, места развлечения и отдыха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декабрь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МИД, МНЭ, МФ, акиматы областей, городов Нур-Султана, Алматы и Шымкента, МФЦА (по согласованию), АО "НК "Kazakh Tourism" (по согласованию), АО "НК "Kazakh Invest"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12 000 новых рабочих мест в сфере туризма (турфирмы, гостиницы, рестораны, транспорт, гиды) путем привлечения 500 тыс въездных туристов, экспорт услуг - 600 млн долларов 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- 345 млн тенге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(заявлены при уточнении бюджета)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туристского потенциала Имантау-Шалкарской курортной зоны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МЭГПР, МНЭ, акимат Северо-Казахстанской области, АО "НК "Kazakh Tourism"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Имантау-Шалкарской курортной зоны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2.9 Логистика и торговля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возврату подъездных путей, участвующих в технологическом процессе работы станции, в состав магистральной железнодорожной сети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АО "ФНБ "Самрук-Казына" (по согласованию),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стоимости перевозок;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затрат товаропроизводителей;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стоимости товаров для потребителей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комплексного решения с учетом общественного мнения по дальнейшему использованию объектов ЛРТ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 Нур-Султана, МИИР, МФ, ТОО "City transportation systems"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проекта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стандартных и "open-top" контейнеров на базе отечественных промышленных предприятий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контейнерных перевозок при экспорте до 30 %; снижение доли транспортных расходов на 4 %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торговой платформы для импортно-экспортных операций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МФ, МИИР, МЦРИАП,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импортно-экспортных операций.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Автоматизация таможенной документации ВЭД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обеспечения деятельности государственных органов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высокоскоростных маршрутов по внутриреспубликанским сообщениям в рамках реализации инфраструктурных проектов (Достык-Мойынты, Дарбаза-Мактаарал, обводная Алматы).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МНЭ, АО "ФНБ "Самрук-Казына" (по согласованию),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скорости контейнерных поездов с 834 до 1 500 км/сутки;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пропускной способности участков до 5 раз.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Разгрузка Алматинского узла на 30 %.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период строительства 4 500 рабочих мест, после ввода 1 128 постоянных рабочих мест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внебюджетные средства - 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строительство вторых путей и электрификация ж/д участка - 938,1 млрд тенге, 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130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304,1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254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250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строительство ж/д линии Дарбаза-Мактарал - 161,8 млрд тенге, (ВС) 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70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80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11,8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строительство обводной ж/д линии в обход станции Алматы - 93,6 млрд тенге, 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46,8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46,8 млрд тенге.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эффективных мер развития национальной электронной торговли, в том числе совершенствование методики статистического учета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МНЭ, МФ, МЦРИАП, МИД, БНС АСПР (по согласованию),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доли электронной торговли от общего объема розничной торговли (в 2022 г.- 12 %);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единая методика статистических данных электронной торговли, отвечающая международным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достоверная информация о субъектах предпринимательства,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что повысит доходы субъектов МСБ путем расширения каналов продаж, развития курьерской доставки, повышения цифровой грамотности населения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страновых экспортных программ с загранучреждениями, в том числе активное применение инструментов торговой дипломатии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касательно страновых экспортных программ: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СЭП,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касательно торговых представителей: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касательно торговых советников: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МИД, АО "ЦРТП "QazTrade"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в 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году экспорта обработанной продукции с Кыргызстаном до $ 687 млн, с Узбекистаном - $ 1533,4 млн, с Таджикистаном - $ 588,9 млн, с Туркменистаном – $ 67,9 млрд;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несырьевого экспорта со странами высокого экспортного интереса в 2022 г. – $ 15,9 млрд (КНР – $ 6107,2 млн, Германия – $ 330,9 млн, Турция – $ 1 103,1 млн, Украина – $ 328 млн, РФ – $ 4 194,2 млн и др.)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страховых контрактов экспортеров в 2,5 раза за счет увеличения лимита государственной гарантии на 210 млрд тенге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отраслевое заключение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МТИ, МФ, МНЭ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экспортных контрактов в 2022 г.;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млрд тенге - сумма экспортных контрактов в 2022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млрд тенге - объем принятых страховых обязательств в 2022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долгосрочное финансирование от международных финансовых институтов и крупных коммерческих банков;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финансовых рисков по экспортным контрактам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- 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млрд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(госгарантия Правительства РК)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2.10 Креативная экономика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законодательных поправок по регулированию креативных индустрий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МКС, МОН, МИИР, МЦРИАП, МИОР, МТИ, МИО, АСПР (по согласованию), НПП "Атамекен" (по согласованию), АО "ККМ"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субъектов МСП в сфере креативных индустрий на 6000 ед.;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увеличение вклада креативных индустрий в экономику Казахстана на 3,6 %;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занятости в креативных индустриях до 3,7 %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2.11 Аэрокосмическая деятельность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закрепление применения технологий и результатов космического мониторинга в отраслях экономики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заинтересованные государственные органы,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оперативности, прозрачности и достоверности в данных при принятии управленческих решений государственными органами;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достоверный мониторинг землепользования, водных и лесных ресурсов, границ лицензионных границ недропользователей и др.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(5,4 млрд тенге от предотвращения потерь урожая, 149 млрд тенге от возврата в оборот или государству неиспользуемых земель)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работы по созданию космического ракетного комплекса "Байтерек"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проектно-сметная документация, рабочая конструкторская документация, изготовленное 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завершенности 36,2 %.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сохранение и развитие пусковой активности космодрома "Байконур";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прямое участие Казахстана в деятельности космодрома и получение необходимых навыков эксплуатации ракетно-космической техники;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дополнительных 500 рабочих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 90,7 млрд тенге.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- 20,86 млрд тенге.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 требуется 9,61 млрд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3. РАЗВИТИЕ ЧЕЛОВЕЧЕСКОГО КАПИТАЛА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3.1 Развитие сферы образования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деятельности детских садов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требований, изменение правил размещения госзаказа, обеспечение целевого расходования средств госзаказа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Нур-Султана, Алматы и Шымкента,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более 30 тыс новых мест в дошкольных организациях и обеспечение адресности финансирования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Нур-Султана, Алматы и Шымкента, МЦРИАП,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охвата дошкольным образованием по итогам 2022 года до 99,3 % детей от 3 до 6 лет и до 84,1 % от 2 до 6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 – 381 149 898 тыс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1003 школ в малых городах, районных центрах и селах с оснащением предметными кабинетами, проведением капитального и текущего ремонта, в том числе библиотек и столовых, а также открытие 225 школ в 2022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10 аварийных школ и трехсменного обучения в 29 школах, сокращение дефицита ученических мест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МБ – 31 909 239 тыс тенге 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 – 103 998 889 тыс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ГЧП, частные инвестиции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привлечения лучших педагогов в регионы с наибольшим разрывом в качестве образования и дефицитом кадров (Мангистауская, Атырауская, Алматинская и Туркестанская области)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специальной программы привлечения лучших педагогов в регионы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МНЭ, акиматы Мангистауской, Атырауской, Алматинской и Туркестанской областей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образования школьников в Мангистауской, Атырауской, Алматинской и Туркестанской областях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3 952 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ранней диагностики и коррекции детей с ограниченными возможностями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открытие 17 психолого-медико-педагогических консультаций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охвата специальной психолого-педагогической поддержкой детей с ограниченными возможностями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 – 1 751 000 тыс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альтернативной формы семейного устройства детей-сирот и детей, оставшихся без попечения родителей, – приемная профессиональная семья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МИОР, МНЭ, МФ,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поддержки детей-сирот и детей, оставшихся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отраслевой рамки квалификации и профстандарта "Педагог" в соответствии с изменившимися реалиями и передовой образовательной практикой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отраслевой рамки квалификации и профстандарта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МТСЗН,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ориентир траектории профессионального развития педагогов всех уровней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работодателей к подготовке рабочих профессий в колледжах с предварительным трудоустройством: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 образовательных программ колледжей;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шефства предприятий над колледжами;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дуального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мотивационных инструментов для работодателей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совместно с работодателями 3940 образовательных программ;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шефство предприятий над 406 колледжами;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6500 предприятий в дуальном обучении и охват 23 % студентов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НПП "Атамекен" (по согласованию), акиматы областей, городов 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подготовки в колледжах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охвата бесплатным ТиПО молодежи, в том числе молодежи категории NEET и из социально-уязвимых категорий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охвата молодежи до 70 %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доли NEET молодежи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10 938 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к 2025 году не менее 5 филиалов авторитетных зарубежных университетов для предоставления молодежи доступа к лучшим ВУЗам, в том числе в 2022 году – 1 филиала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филиал зарубежного вуза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МНЭ,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молодежи доступа к лучшим ВУЗам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3 006 млн тенге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нового поколения инженеров, промышленников: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перераспределение грантов на технические специальности с 40 % до 60 % от общего объема;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переориентация Программы "Болашак" для подготовки инженерно-технических кадров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количества выпускников по техническим специальностям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подготовка кадров для предприятий с предварительным трудоустройством (трехсторонний договор)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10 тыс целевого госзаказа 100 предприятиям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гарантированное трудоустройство выпускников колледжей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получения профессионального образования детьми сотрудников правоохранительных, специальных государственных органов и военнослужащих, погибших при исполнении служебных обязанностей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бесплатное обучение в ВУЗах и колледжах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семей сотрудников правоохранительных, специальных государственных органов и военнослужащих, погибших при исполнении служебных обязанностей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ускоренной подготовки квалифицированных кадров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пилотном режиме прикладного бакалавриата (короткий цикл) на уровне высшего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рынка труда квалифицированными специалистами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воспитательного компонента в ВУЗах и колледжах через стимулирование общественной и волонтерской деятельности студентов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положения по внедрению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GPA в пилотном режиме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у молодежи гражданских и патриотических ценностей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10 тысяч новых мест в общежитиях колледжей и университетов для обеспечения студентов местами в общежитиях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июнь, декабрь 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количества мест в общежитиях колледжах и ВУЗах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в регионах 5 инновационных школ программирования, в том числе 2 международных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июнь, декабрь 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10 тыс высококвалифицированных ИТ; специалистов;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5 тысяч новых рабочих мест; поступление 3,6 млрд тенге (ежегодно) в бюджет в виде налога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законодательных основ и механизмов признания квалификаций и стимулирования развития навыков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АСПР (по согласованию, АДГС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основ для признания профессиональных квалификаций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3.2 Развитие науки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материально-технической базы научно-исследовательских институтов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полугодие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научно-исследовательских работ в НИИ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Возобновление выделения грантов на коммерциализацию результатов научной и научно-технической деятельности 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проектов коммерциализации результатов научной и научно-технической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полугодие 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вклада науки в экономику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- 5 400 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венчурного фонда раннего финансирования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проектов на сумму 5 млрд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"ГУП СПИ"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5 млрд тенге инвестиций для казахстанских инновационных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3.3 Развитие сферы здравоохранения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и строительство не менее 80 объектов на селе (37 медицинских пунктов, 27 врачебных амбулаторий, 11 фельдшерско-акушерских пунктов, 4 поликлиник на 250 посещений, 1 центр ПМСП, 1 районная больница на 150 коек), а также обеспечение отдаленных сельских населенных пунктов аптечными пунктами на базе медицинских организаций и медицинскими услугами с привлечением передвижных медкомплексов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июнь, декабрь 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областей, городов 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Шымкента, 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шаговая доступность медпомощи на селе;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1,2 млн человек услугами ПМК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РБ предусмотрено 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 млн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средств ОСМС предусмотрено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12 602,3 млн тенге.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4 инсультных центров и 1 центра коронарного вмешательства для оказания своевременной и доступной медицинской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Атырауской, Восточно-Казахстанской, Жамбылской и Западно-Казахстанской областей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принципа "золотого часа", снижение риска осложнений, инвалидизации и смертности от инсультов и инфарктов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МБ, спонсорских 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гериатрических кабинетов в организациях ПМСП (в крупных городах и областных центрах)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июнь, декабрь 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гериатрических кабинетов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ОСМС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медицинских услуг, оказываемых на дому (стационар на дому, оплата повторных вызовов мобильных бригад и расширение их функционала)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декабрь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нагрузки на стационар; увеличение удовлетворенности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ОСМС и ГОБМП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амбулаторного лекарственного обеспечения с включением инновационных лекарственных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обеспеченности лекарственными средствами пациентов с хроническими заболеваниями на амбулаторном уровне до 70 %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ОСМС и ГОБМП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35 664 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амбулаторной хирургии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146 835 услуг до 252 708 услуг)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малоинвазивных хирургических вмешательств;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офтальмологической и отоларингологической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предусмотренных средств ГОБМП (РБ) – 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млрд тенге,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активов ОСМС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 млрд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приведение службы скорой помощи к стандартам оказания медицинской помощи (по стандарту 1 бригада на 10 тыс населения)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дополнительно 400 бригад скорой помощи.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времени доезда скорой медицинской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ГОБМП (РБ)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 млрд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открытие паллиативных коек, отделений, приведение к стандартам паллиативной медицинской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Нур-Султана, Алматы и Шымкента, 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открытие 200 коек в 17 регионах. улучшение качества жизни пациентов с тяжелыми и неизлечимыми заболеваниями.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их семьям и ухаживающим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ГОБМП (РБ)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млрд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онкологической помощи: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злокачественных новообразований;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 онкопатологий;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высокотехнологическая медицинская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смертности от онкологических заболеваний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ранняя диагностика заболеваний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5 летней выживаемости при онкопатологии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ГОБМП (РБ) –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 млрд тенге,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 – 14 млрд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объема высокотехнологической медицинской помощи при сердечно-сосудистых заболеваниях на 30 %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смертности от сердечно-сосудистых заболеваний;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очередей на оказание услуг высокотехнологической медицинской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ГОБМП (РБ) –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млрд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медицинской реабилитации для больных онкологическими заболеваниями (2022 г. – 20 тыс услуг)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пятилетней выживаемости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ОСМС – 3,4 млрд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доступности лекарственных средств для лечения детей с орфанными (редкими) заболеваниями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продолжительности жизни пациентов с орфанными заболеваниями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17 780 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на централизованный закуп медицинской техники на базе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"СК-Фармация"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ТОО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"СК-Фармация" (по согласованию), акиматы областей,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коррупционных рисков при закупе медицинской техники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радионуклидной терапии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 Восточно-Казахстанской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необходимости выезда более 600 казахстанских пациентов на лечение за рубеж по раку щитовидной железы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ГОБМП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406,1 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4 ПЭТ-центров, в том числе в рамках ГЧП (гг. Семей, Нур-Султан, Алматы, Шымкент)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Восточно-Казахстанской области и городов Нур-Султан, Алматы,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доступности радиозотопной диагностики онкологических заболеваний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 услуг (2021 год – 12 823 услуг) и снижение очередности на данное исследование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 из РБ, МБ,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 проектов, частных инвестиций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охвата незастрахованного населения медицинским страхованием путем внедрения альтернативного механизма уплаты взносов в ОСМС (взносы на 12 месяцев вперед)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Закона 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МТСЗН, МФ, МНЭ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доступности населению медицинской помощи в системе ОСМС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децентрализации финансирования и эффективного использования средств ГОБМП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медицинских услуг по потребностям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Реинжиниринг функций в сфере электронного здравоохранения и дальнейшая цифровизация сферы здравоохранения: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службы санитарно-эпидемиологического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централизация данных лабораторных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процесса лекарственного обеспечения государственных медицинских учреждений;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маркировка лекарственных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"Холодовая цепь";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телемедицины и дистанционного мониторинга здоровья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необходимыми серверными мощностями информационных систем МЗ РК и бесперебойное функционирование.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АЗРК (по согласованию), 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принципа "Информация следует за пациентом"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3 360 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кадрового потенциала санитарно-эпидемиологической службы: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зарплаты отдельным специалистам, работающим с группами патогенности (биобезопасности):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на 50 мест государственного образовательного гранта для медицинских ВУЗов на подготовку по специальности санитарно-гигиенического профиля;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специалистов санитарно-эпидемиологической экспертизы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укомплектованности кадрами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РБ – 3,029 млн тенге на повышение зарплаты по биобезопасности;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внебюджетных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предусмотрены расходы на подготовку 900 специалистов санитарно-эпидемиологической экспертизы на сумму 3,2 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на новую регуляторную политику в области здравоохранения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административного барьера для субъектов предпринимательства и повышение эффективности контроля и надзора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материально-технической базы санитарно-эпидемиологической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дополнительных расходов при уточнении РБ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реагирования на угрозы в области общественного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-дополнительная финансовая потребность – 1 584,2 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апробация и внедрение новых биологических и фармацевтических препаратов на базе АО "Национальный холдинг "QazBioPharm"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юридического лица, утверждение нормативно-технической документации и государственного задания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новых биофармацевтических препаратов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дополнительная финансовая потребность – 380 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3.4 Социальная поддержка граждан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законодательных основ системы социальной поддержки граждан, обеспечивающих систематизацию социальных прав граждан, механизмы снижения безработицы, а также иждивенческих подходов в социальной политике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единого источника знаний граждан о социальных правах и обязанностях.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от заявительного к выявительному формату оказания государственных услуг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концепцию дальнейшей модернизации пенсионной системы Республики Казахстан в части совершенствования системы минимальных гарантий путем преобразования с 2028 года базовой пенсии в минимальную гарантированную пенсию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внесению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Концепцию дальнейшей модернизации пенсионной системы Республики Казахстан до 2030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МФ, МНЭ, НБ (по согласованию), ЕНПФ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благосостояния более 2,2 млн пенсионеров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 будет определена в рамках Концепции дальнейшей модернизации пенсионной системы Республики Казахстан до 2030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Цифровизация процессов назначения пенсий и пособий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трансформация и реинжиниринг 8 видов социальных выплат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МЦРИАП, МКС, НБ (по согласованию),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удобство и оперативность в получении государственных услуг населением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заочного установления инвалидности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до 20 % заявителей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МЗ, заинтересованные государственные органы,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прозрачности и развития доступности предоставляемых услуг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проекта Закона Республики Казахстан "О восстановлении платежеспособности и банкротства граждан Республики Казахстан"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АРРФР (по согласованию), МНЭ, МЦРИАП, МТСЗН, ГП (по согласованию), ВС (по согласованию),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долговой нагрузки граждан и социальной напряженности в обществе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– требуется 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доработку информационных систем ГО, оплату 7 услуг финансовых управляющих),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вынесено на РБК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2-пакета законодательных инициатив в сфере защиты прав потребителей, направленного на рост благополучия и качества жизни населения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эффективной защиты прав потребителей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3.5 Труд и занятость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трудоустройства 700 тыс граждан в 2022 году через: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навыков;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предпринимательства;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рабочих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трудоустройство на вакансии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систематизацию подходов по новым формам занятости с целью снижения социальных рисков населения;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цифровой экосистемы занятости на enbek.kz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декабрь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МФ, МИИР, МСХ, МНЭ, МЦРИАП,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занятости и доходов населения, трудоустройство на постоянные рабочие места не менее 50 %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грантов для молодежи и уязвимых категорий населения в два раза до 400 МРП (участникам, планирующим реализовать стартовый бизнес)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деловых инициатив 20 тыс молодежи и уязвимых категорий населения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25,9 млрд тенге (в т.ч. доп. потребность – 11,2 млрд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новой миграционной политики, направленной на: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региональных демографических дисбалансов;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подходов привлечения иностранной рабочей силы в интересах развития экономики, защиты внутреннего рынка труда с акцентом на трудоустройство отечественных специалистов, особенно молодежи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миграционной политики Республики Казахстан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МВД, АСПР (по согласованию), КНБ (по согласованию) МИИР, МНЭ, МЭ, МОН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выделенных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– 3 299 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Программы повышения доходов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МТСЗН, МФ, МИИР, МТИ, МЭ, МЭГПР, АСПР (по согласованию), НБ (по согласованию), акиматы областей, городов Нур-Султана, Алматы и Шымкента, НПП "Атамекен" (по согласованию)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доли оплаты труда в ВВП с 30,9 % в 2021 году до 34,5 % в 2025 году, доли доходов от трудовой деятельности в общих доходах граждан с 70,3 % до 76,2 %;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доли населения, имеющего доходы ниже прожиточного минимума с 5,3 % до 5,2 %, а также уровня безработицы с 4,9 % до 4,7 %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3.6 Культура и спорт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визит-центров (Иссык, Сарайшык, Гаухар ана, Ордабасы, Сауран) на территории республиканских музеев-заповедников в целях их популяризации среди казахстанцев и зарубежных туристов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декабрь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акиматы областей, городов Нур-Султана, Алматы и Шымкента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временных рабочих мест 6259 при строительстве и ремонте объектов культуры. постоянных 777 рабочих мест после введения объектов в эксплуатацию;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посетителей объектов культуры на 10 % в сравнении с 2021 годом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- 3 226 674,6 тыс тенге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(670 313 тыс тенге предусмотрены в бюджете, 2 556 361,6 тыс тенге заявлены при уточнении бюджета)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национального парка на основе археологических раскопок древнего городища Бозок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декабрь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акимат города Нур-Султан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- 854 039 тыс тенге 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(заявлены при уточнении бюджета)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спортивной инфраструктуры в остро нуждающихся регионах в целях организации бесплатных кружков и секций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10 новых физкультурно-оздоровительных комплексов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декабрь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обеспеченности населения спортивной инфраструктурой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человек до 50 %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МИО – 7 161 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3.7 Государственная поддержка молодежи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просветительских и спортивных молодежных клубов при молодежных ресурсных центрах, НПО и спортивных федерациях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пилотных просветительских молодежных клубов в 17 регионах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МКС, акиматы областей, городов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способствование организации культурно-досуговой и просветительско-интеллектуальной деятельности молодежи в не менее 17 просветительских и молодежных клубах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подходов в военно-патриотическом воспитании и подготовке молодежи к армии с внедрением мультимедийного подхода и использованием социальных сетей (Youtube, Tik tok, Reels)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 Республики Казахстан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МО, акиматы областей, городов 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связи допризывной молодежи с ветеранами армии, миротворцами и отставными военнослужащими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подходов по реализации государственной молодежной политики в рамках Комплексного плана по поддержке молодежи на 2021-2025 годы с учетом общественного мнения (новые инструменты для духовно-нравственного, интеллектуального и физического развития, патриотического воспитания молодежи)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постановление Правительства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ЦГО, акиматы областей, городов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подходов по реализации государственной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Апробация внедрения бонусной рейтинговой карты для молодежи с привлечением бизнес-сообщества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бонусной рейтинговой карты для молодежи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МЦРИАП, МТИ,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мотивация молодежи к получению знаний, участию в волонтерской деятельности и т.д.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подходов по организации адресной работы с NEET молодежью с использованием ресурсов информационных систем (базы данных) государственных органов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персонализированной базы данных NEET молодежи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 МОН, МВД, акиматы областей,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уровня молодежи категории NEET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усилению кадрового потенциала молодежных ресурсных центров, в том числе за счет увеличения заработной платы сотрудников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отдельных коэффициентов для сотрудников МРЦ в систему оплаты труда гражданских служащих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2022 года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кадрового потенциала МРЦ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планируется за счет средств 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пилотного проекта по развитию молодежного корпуса "Zhas project" с обеспечением максимальной прозрачности процедур предоставления грантов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открытие бизнеса для не менее 1000 молодых людей или создание кооперативов молодых предпринимателей в малых и моногородах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МТСЗН, акиматы областей, городов 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открытия бизнеса для не менее 1000 молодых в малых и моногородах с трудоустройством и оказанием услуг социально-уязвимой молодежи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 из РБ – 380,7 млн тенге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до 100 грантов на молодежные инициативы в сфере науки, искусства, медиа, IT на региональном уровне на основе гранта "Тәуелсіздік ұрпақтары"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не менее 100 проектов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МФ,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не менее 100 проектов, создание новых креативных производств, интеллектуальных продуктов, тиражирование опыта и продуктов через проведение массовых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предусмотрено в РБ 90 млн тенге, доппотребность из РБ отсутствует, в рамках предусмотренных средств 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продолжительности участия и размера оплаты труда по проектам "Молодежная практика" и "Первое рабочее место" с охватом 25 тыс 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занятости молодежи и снижение доли молодежи NEET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- по молодежной практике: 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25 млрд тенге (в т.ч. доп. потребность – 15,7 млрд тенге);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проекту "Первое рабочее место":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- 2022 год – 3,4 млрд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3.8 Улучшение экологической ситуации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 газоочистного оборудования и автоматизированной системы мониторинга в агломерационном, углеподготовительном цехах и в цехе обжига извести АО "Арселор Миттал Темиртау" в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Карагандинской области, АО "Арселор Миттал Темиртау"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выбросов в атмосферу на 1000 тонн; онлайн мониторинг выбросов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второй очереди газификации города Нур-Султан (ТЭЦ, частный сектор)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объекта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Нур-Султан, МЭ, МЭГПР,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объемов выбросов на 20 тыс тонн.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настоящее время имеют доступ 14 тыс домов, подключены 2,5 тыс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30 млрд тенге;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 МИО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Газификация 3-х населенных пунктов по Алматинской агломерации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объекта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Алматинской области, МЭ, 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объемов выбросов на 1000 тонн.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124 населенных пунктов газифицировано 98, до конца 2023 года необходимо газифицировать 26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319,3 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Очистка дна озера Шалкар в Актюбинской области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Актюбинской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гарантированное обеспечение здоровья 50 тыс жителей г.Шалкар;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хозяйственно-бытовой водой более 570 крестьянских хозяйств, занимающихся выращиванием скота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- 1,0 млрд тенге.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потребность 466,7 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по очистке сточных вод, увеличение оборотного водоснабжения в компании "Норт Каспиан Оперейтинг Компани"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Атырауской области, Компания "Норт Каспиан Оперейтинг Компани"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потребления пресной воды для технологических нужд на 70 % с водовода "Астрахань-Мангышлак";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объема сброса сточных вод на 4,5 тыс м3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очистке пруда-испарителя сточных вод "Тухлая балка" в городе Атырау Атырауской области***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Атырауской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2022 году планируются: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улучшение состояния атмосферного воздуха в г. Атырау;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уменьшение случаев загрязнения сероводородом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рекультивации хвостохраналища Кошкар-Ата, (1 этап) в Мангистауской области****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2022 году планируется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локализация радиоактивного источника загрязнения.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- 4279 га, из них в 2022 г. планируется провести рекультивацию на площади 905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исторических отходов нефтешламов на месторождениях АО "НК "КазМунайГаз" в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АО "НК "КазМунайГаз"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переработка 658,8 тыс тонн отходов (общий объем 2,5 млн тонн, полная очистка в 2024 году).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противофильтрационной завесы до накопителя ртуть содержащих отходов Былкылдак в г. Павлодар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объекта в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области, МЭГПР,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угрозы загрязнения ртутью р.Иртыш и грунтовых вод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 – 162 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ставок утилизационного сбора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МЭГПР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МИИР, МНЭ, МФ,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ставок утилизационного сбора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Отсрочка (перенос срока) взимания утилизационного сбора на кабельно-проводниковую продукцию, введенного в действие с 12 июня 2021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МИИР,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обнуление ставки утилизационного сбора на кабельно-проводниковую продукцию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Посадка саксаульных насаждений на площади 250 тыс га на осушенном дне Аральского моря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акимат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экологической ситуации Приаралья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2,2 млрд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механизма по обеспечению оборота дериватов сайгаков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МСХ, АЗРК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пополнение государственного бюджета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4,0 млрд 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Глава 4. ГОСУДАРСТВЕННОЕ УПРАВЛЕНИЕ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4.1 Модернизация системы государственного управления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Законодательное закрепление реформ по вопросам стимулирования инноваций, развития цифровизации и информационной безопасности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АО "НИХ "Зерде" (по согласованию), АО "НИТ"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регламентация процессов управления данными, процессов интеграций объектов информатизации;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реинжиниринг бизнес-процессов государственных органов, усовершенствование механизма сервиса цифровых документов.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единого цифрового мобильного рабочего места госслужащего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всем сотрудникам единого и удаленного доступа к рабочему месту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АО "НИХ "Зерде" (по согласованию), АО "НИТ"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сервис авторизации информационной системы государственных органов (ОДО, Е-обращение, ИПГО, ЭПС и др.);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унификация рабочего места госслужащего с использованием конвергентного абонентского устройства на базе смартфона;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постоянного удаленного доступа к рабочему месту, интернету и телефонной (сотовой и междугородней) связи с использованием многофакторной аутентификации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129 150 тыс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населения, бизнеса и инвесторов открытыми пространственными данными и цифровыми картами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2 этапа проекта "Национальная инфраструктура пространственных данных"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РГП "Национальный центр геодезии и пространственной информации",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измерений на 86 рефренных станциях;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 государственного управления на центральном и местных уровнях посредством интеграции пространственных данных и информационных систем всех уровней в единую информационную среду;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унификация пространственной информации, совершенствование межведомственного взаимодействия по их использованию;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 получения картографических материалов до режима реального времени (на момент запроса) посредством ИС БПД;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затрат на производство и актуализацию пространственных данных, также информационных систем;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 17 млрд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выделенного бюджета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(5,4 млрд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4.2 Удобные государственные услуги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Упрощенное использование электронной цифровой подписи без дополнительного программного обеспечения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сервиса биометрической идентификации на 10 популярных платформах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"НИТ"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НАО "ГК "Правительство для граждан" (по согласованию),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рисков компроментации и потери файлов ЭЦП;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от установки NCA Layer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 коррупционных рисков в части получения услуг третьими лицами;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истребования документа, удостоверяющего личность.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выделенного бюджета на сопровождение 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 популярных услуг на внешние платформы (Kaspi, Halyk и др.)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 10 услуг на внешних платформах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"НИТ" (по согласованию), НАО "ГК "Правительство для граждан" (по согласованию), заинтересованные ГО,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удобства для граждан с возможностью выбора различных платформ для получения услуг;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зависимости от единой точки оказания услуг eGov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выделенного бюджета на сопровождение ИС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видео ЦОН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всех услуг ЦОН удаленно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НАО "ГК "Правительство для граждан"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получения государственных услуг "не выходя из дома";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 затрат времени и средств на посещение ЦОН;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скопления граждан в ЦОН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ГК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единой и прозрачной очереди на получение земельных участков для индивидуального жилищного строительства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 реестр очередников, внесение изменений в Правила предоставления прав на ЗУ под ИЖС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МСХ, акиматы областей, городов Нур-Султана, Алматы и Шымкента, НАО "ГК "Правительство для граждан" (по согласованию), АО "Отбасы Банк" (по согласованию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оцифровка, актуализация реестра очередников и автоматизация процедур постановки на очередь граждан на получение ЗУ под ИЖС (10 соток);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 процессов постановки в очередь;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 мониторинг за ходом продвижения очереди, внедрение композитных услуг.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ГК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прозрачной процедуры предоставления земель из категории населенных пунктов в электронном виде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Закона 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МСХ, МИИР, акиматы областей, городов Нур-Султана, Алматы и Шымкента, НАО "ГК "Правительство для граждан"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выбору ЗУ посредством Публичной кадастровой карты;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документ на земельный участок и строение (объединяется тех.паспорт и гос.акт);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 процедур предоставления ЗУ с тех. условиями и сокращение сроков с 1 года до 20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 земельной комиссии и долгих процедур согласования;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 процесса постановки на учет и оформления земельных участков;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 стране фонда открытых цифровых карт.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ГК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4.3 Сфера гражданского общества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работы региональных фронт-офисов волонтеров по привлечению граждан к решению социальных и экологических вопросов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вовлеченных граждан в волонтерскую деятельность – 7 000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Нур-Султан, Алматы и Шымкента, 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вовлеченных граждан в волонтерскую деятельность – 7 000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диалоговых площадок с участием гражданского общества и экспертов в рамках инициатив Главы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не менее 17 диалоговых площадок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I-III квартал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Нур-Султан, Алматы и Шымкента, МИОР, НПО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не менее 17 диалоговых площадок.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предусмотрено в РБ – 79,6 млн тенге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4.4 Сфера межэтнических отношений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 по недопущению любых форм унижения чести и достоинства по языковому и этническому признакам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региональных межведомственных планов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 МОН, МКС, МТСЗН, ГП (по согласованию), КНБ (по согласованию),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равенства прав граждан вне зависимости от этнической или языковой принадлежности, профилактики межэтнической ксенофобии, а также укрепления общенационального единства и согласия в стране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представителей гражданского общества к укреплению межэтнического согласия и сохранению единства народа Казахстана (заседание Совета АНК; проведение семинара-тренинга по развитию института медиации; республиканский лекторий по пропаганде казахстанской модели общественного согласия и общенационального единства; форум "Ұлы даланың ұлтаралық тілі"; практический семинар-тренинг для представителей этнокультурных объединений АНК; республиканская акция в рамках проекта АНК "Караван милосердия")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не менее 6 просветительских и социальных проектов, направленных на популяризацию изучения госязыка, развитие волонтерства, благотворительности, медиации, воспитание у молодежи патриотизма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МКС, МОН, акиматы областей, городов Нур-Султана,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просветительских и социальных проектов, направленных на популяризацию изучения госязыка, развитие волонтерства, благотворительности, медиации, воспитание у молодежи патриотизма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потребность из РБ – 57,9 млн тенге, из них: предусмотрено в РБ – 16,9 млн тенге, доп. потребность – 41,1 млн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4.5 Сфера информации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принятие Указа Президента Республики Казахстан касательно проведения встреч руководителей центральных исполнительных органов с населением 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ЦГО, акиматы областей, городов Нур-Султан, Алматы и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коммуникаций руководителей центральных исполнительных органов с населением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востребованности открытых данных государственных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МЦРИАП, МФ, МНЭ, КНБ (по согласованию), заинтересованные государственные органы, акиматы областей, городов Нур-Султана, Алматы и Шымкента, АО "НИХ "Зерде" (по согласованию), АО "НИТ" (по согласованию), АО "ФНБ "Самрук-Казына" (по согласованию), НПП "Атамекен" (по согласованию), заинтересованные субъекты квазигоссектора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всех заинтересованных НПО, СМИ, бизнеса и граждан востребованной, достоверной и актуальной информацией 27 центральных и 17 местных государственных органов.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нового критерия оценки государственных органов по работе со СМИ в рамках ежегодной оценки с учетом мнения общества и СМИ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АДГС, МИОР, МЦРИАП, КПСиСУ ГП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АДГС (по согласованию), КПСиСУ (по согласованию), 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открытости 27 центральных и 17 местных государственных органов и государственных служащих для СМИ и журналистов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4.6 Повышение эффективности правоохранительной деятельности и специальных служб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и поставки необходимого вооружения, военной техники, специальных средств и имущества в интересах национальной безопасности*****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поставка продукции силовым структурам предприятиями ОПК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декабрь,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МО, МВД, КНБ (по согласованию), СГО (по согласованию), акиматы областей, городов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Нур-Султана, Алматы и Шымкента, РГП "Казспецэкспорт"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2022 году планируются: производственная загрузка казахстанской оборонной промышленности;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рабочих мест с учетом возможности повышения заработных плат рабочему персоналу;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новых высокотехнологичных производств (создание дополнительных рабочих мест в регионах)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- 23,2 млрд тенге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(объем средств будет корректироваться по заявкам силовых государственных органов)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созданию национальной морской аварийно-спасательной службы в казахстанском секторе Каспийского моря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декабрь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МНЭ, МФ, МЭ, акиматы Атырауской и Мангистауской областей, АО "НК "Казмунайгаз" (по согласованию), ТОО НМСК "Казмортранс флот"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2,8 млн человек населения западного региона от возникновения техногенных ЧС, сокращение материального ущерба, сохранность экологического баланса на Каспийском море, отсутствие негативного воздействия ЧС для сопредельных государств - Россия, Азербайджан, Туркмения и Иран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2022 году 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созданию подразделения постоянной готовности (воинская часть) в городе Актобе для обеспечения защиты населения, территорий и объектов экономики от различных аварий, природных и техногенных катастроф (продолжение работ в 2023-2025 гг.)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 декабрь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МЧС, акимат Актюбинской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2,8 млн человек населения, объектов и территории при возникновении ЧС мирного и военного времени;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880 рабочих мест для молодых людей в возрасте 20-35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пожарных постов, где отсутствует государственная противопожарная служба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областей, городов 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Шымкента, МЧС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удаленных населенных пунктов, территорий с численностью населения менее 5000 человек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МИО – 1 004,5 млн тенге (в рамках реализации планов развития областей, городов республиканского значения и столицы)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760"/>
    <w:bookmarkStart w:name="z98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внесение проекта Закона Республики Казахстан в Правительство Республики Казахстан</w:t>
      </w:r>
    </w:p>
    <w:bookmarkEnd w:id="761"/>
    <w:bookmarkStart w:name="z98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реализация данного мероприятия предусматривается на период до 2025 года;</w:t>
      </w:r>
    </w:p>
    <w:bookmarkEnd w:id="762"/>
    <w:bookmarkStart w:name="z98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реализация данного мероприятия предусматривается на период до 2023 года;</w:t>
      </w:r>
    </w:p>
    <w:bookmarkEnd w:id="763"/>
    <w:bookmarkStart w:name="z98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реализация данного мероприятия предусматривается на период до 2024 года;</w:t>
      </w:r>
    </w:p>
    <w:bookmarkEnd w:id="764"/>
    <w:bookmarkStart w:name="z98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реализация данного мероприятия предусматривается на ежегодный период;</w:t>
      </w:r>
    </w:p>
    <w:bookmarkEnd w:id="765"/>
    <w:bookmarkStart w:name="z98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объемы расходов по мероприятиям, финансируемым за счет средств республиканского и местного бюджетов, будут уточняться при формировании и уточнении республиканского и местного бюджетов на соответствующий плановый период при представлении акиматом необходимой документации в соответствии с бюджетным законодательством.</w:t>
      </w:r>
    </w:p>
    <w:bookmarkEnd w:id="766"/>
    <w:bookmarkStart w:name="z99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</w:p>
    <w:bookmarkEnd w:id="7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АГЗС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газозаправочная станция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населенный пункт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"ГК "Правительство для граждан"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акционерное общество "Государственная корпорация "Правительство для граждан"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агропромышленный комплекс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"Арселор Миттал Темиртау"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"Арселор Миттал Темиртау"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"АстанаГазКМГ"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"АстанаГазКМГ"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"Астана-Хаб"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"Астана-Хаб"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финансовый центр "Астана"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 "Әділет"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информационно-правовая система "Әділет"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СЗПТ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значимые продовольственные товары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ОАЭ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БПД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базовых пространственных данных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облачный документооборот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 и 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 и автоматика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национальный пенсионный фонд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энергетическая система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негеостационарные спутниковые системы орбиты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газоперерабатывающий завод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ГПЭС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газопоршневая электростанция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гидрорециркуляционная электростанция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НИОКР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и опытно-конструкторские работы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фонд "Даму"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фонд "Даму"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Евразийский экономический союз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детальной планировки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"Е-шанырак"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"Е-шанырак"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учебное заведение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легкорельсовый транспорт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ресурсный центр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проектно-сметная документация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 общего характера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жилищное строительство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теплоэлектростанция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"НИХ "Зерде"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инфокоммуникационный холдинг "Зерде"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"Интергаз Центральная Азия"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"Интергаз Центральная Азия"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"НМСК "Казмортранс флот"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"Национальная морская судовая компания "Казмортранс флот"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"Банк Развития Казахстана", АО "БРК"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"Банк Развития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"Казахтелеком"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"Казспецэкспорт"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"Казспецэкспорт" Комитета государственного оборонного заказа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"КазТрансГаз Аймак"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"КазТрансГаз Аймак"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"КЦИЭ"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"Казахстанский центр индустрии и экспорта"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"ККМ"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"Казына Капитал Менеджмент"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финансовому мониторингу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регулированию и развитию финансового рынка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твердые полезные ископаемые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"Казақстан темір жолы"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Ассамблея народа Казахстана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"Казахстанский совет иностранных инвесторов"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государства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государственной охраны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медицинское страхование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интранет-портал государственных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медицинско-санитарная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развития промышленности"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развития промышленности"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ГУП СПИ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управления по проекту "Стимулирование продуктивных инноваций"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саморегулируемых организаций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бюджетная 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РЧС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радиочастотный спектр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национального благосостояния "Самрук-Казына"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планирования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противодействию коррупции Республики Казахстан (Антикоррупционная служба)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сжиженный нефтяной газ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чрезвычайное происшествие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ДЧС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объем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естественных монополий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"НАНОЦ"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"Национальный аграрный научно- образовательный центр"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"Национальные информационные технологии"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центр геодезии и пространственной информации"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"Национальный центр геодезии и пространственной информации" Комитета геодезии и картографии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"СК-Фармация"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"СК-Фармация"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неправительственная организация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и средний бизнес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и среднее предпринимательство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"ИЭИ"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"Институт экономических исследований"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электронных финансов"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 электронных финансов"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торговая площадка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электронных паспортов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цифровой ключ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"Международный технопарк IT стартапов "Astana Hub"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"Международный технопарк IT стартапов "Astana Hub"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EPC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Engineering, procurement and construction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ESG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Environmental, social and governance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Information technology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"KAZAKH INVEST"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"KAZAKH INVEST"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"KEGOC"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"KEGOC"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"KPI"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"Kazakhstan Petrochemical Industries"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"QazaqGaz"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"QazaqGaz"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"НАРИ "Qazinnovations"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"Национальное агентство по развитию инноваций "Qazinnovations"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"ЦРТП "QazTrade"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"Центр развития торговой политики "QazTrade"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