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fedb" w14:textId="544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Кыргызской Республики о сотрудничестве в области образования от 4 июля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2022 года № 243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Кыргызской Республики о сотрудничестве в области образования от 4 июля 2006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Аймагамбетова Асхата Канатовича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Кыргызской Республики о сотрудничестве в области образования от 4 июля 2006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Кыргызской Республики о сотрудничестве в области образования от 4 июля 2006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Кабинет Министров Кыргызской Республики, далее именуемые "Сторонами", руководствуясь статьей 7 Соглашения между Правительством Республики Казахстан и Правительством Кыргызской Республики о сотрудничестве в области образования от 4 июля 2006 года, далее именуемое "Соглашение",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внесении следующих изменений в Соглашение: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Соглашения и далее по всему тексту слова "Правительством Кыргызской Республики" заменить словами "Кабинетом Министров Кыргызской Республики" в соответствующих падежах и склонениях.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3 Соглашения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"Казахстанская сторона предоставляет кыргызской стороне ежегодное обучение в организациях высшего и (или) послевузовского образования Республики Казахстан до 50 мест по следующему принципу: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гражданам Кыргызской Республики обучение по областям образования "информационно-коммуникационные технологии", "инженерные, обрабатывающие и строительные отрасли", "сельское хозяйство и биоресурсы" – 15 человек (бакалавриат – 10, магистратура – 5), "здравоохранение и социальное обеспечение (медицина)" – 5 человек, "программа непрерывного интегрированного медицинского образования (6 лет обучения) и резидентура (до 5 лет обучения)", "педагогические науки", "искусство и гуманитарные науки", "социальные науки, журналистика и информация", "бизнес, управление и право" – 10 человек (бакалавриат – 5, магистратура – 5);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лицам казахской национальности, являющимся гражданами Кыргызской Республики, до 20 мест обучения (бакалавриат – 10, магистратура – 10) в организациях высшего и (или) послевузовского образования Республики Казахстан по программам бакалавриата и магистратуры, по областям образования "информационно-коммуникационные технологии", "инженерные, обрабатывающие и строительные отрасли", "сельское хозяйство и биоресурсы", "педагогические науки", "искусство и гуманитарные науки", "социальные науки, журналистика и информация", "бизнес, управление и право".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Кыргызская сторона предоставляет казахстанской стороне обучение по техническим специальностям – 4 человека (бакалавриат – 2, магистратура – 2), по медицинским специальностям – 3 человека (специалитет/ординатура – 3), по гуманитарно-экономическим специальностям – 3 человека (бакалавриат – 2, магистратура – 1).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Казахстанская сторона ежегодно до 30 марта предоставляет Кыргызской стороне наименования организаций высшего и (или) послевузовского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ежегодно до 30 марта предоставляет Казахстанской стороне наименования образовательных организаций высшего профессионального образования.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Направляющая сторона ежегодно не позднее 30 мая предоставляет принимающей Стороне необходимые документы кандидатов на обучение.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Казахстанская сторона ежегодно до 1 июля направляет Кыргызской стороне подтверждение о приеме кандидатов в организации высшего и (или) послевузовского образования.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Кыргызская сторона ежегодно до 1 июля направляет Казахстанской стороне подтверждение о приеме кандидатов в образовательные организации высшего профессионального образования.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обучения по программам бакалавриата, магистратуры, резидентуры, специалитет/ординатуры определяется в соответствии с законодательством принимающей Стороны.".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 и вступает в силу в порядке, установленном статьей 10 Соглашения, и прекращает свое действие одновременно с прекращением действия Соглашения.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"___" __________ 202__года в городе ____________ в двух экземплярах, каждый на казахском, кыргызском и русском языках, причем все тексты являются равно аутентичными. В случае возникновения разногласий между Сторонами при толковании или применении положений настоящего Протокола Стороны обращаются к тексту на русском языке.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МИНИСТРОВ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