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3128" w14:textId="8b33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ноября 2019 года № 839 "О подписании Соглашения между Правительством Республики Казахстан и Правительством Турецкой Республики о международных комбинированных перевозках грузов"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2022 года № 253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2019 года № 839 "О подписании Соглашения между Правительством Республики Казахстан и Правительством Турецкой Республики о международных комбинированных перевозках грузов"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Уполномочить Министра индустрии и инфраструктурного развития Республики Казахстан Ускенбаева Каирбека Айтбаевича подписать от имени Правительства Республики Казахстан Соглашение между Правительством Республики Казахстан и Правительством Турецкой Республики о международных комбинированных перевозках грузов, разрешив вносить изменения и дополнения, не имеющие принципиального характера.".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