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e814d" w14:textId="c3e81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действий по реализации Концепции правовой политики Республики Казахстан до 2030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апреля 2022 года № 264.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15 октября 2021 года № 674 "Об утверждении Концепции правовой политики Республики Казахстан до 2030 года"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действий по реализации Концепции правовой политики Республики Казахстан до 2030 года (далее – План действий).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Центральным и местным исполнительным органам, государственным органам, непосредственно подчиненным и подотчетным Президенту Республики Казахстан (по согласованию), а также заинтересованным организациям (по согласованию), ответственным за исполнение Плана действий: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принять меры по реализации Плана действий;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 15 апреля года, следующего за отчетным периодом, представлять отчет о реализации Плана действий в Министерство юстиции Республики Казахстан.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юстиции Республики Казахстан до 1 мая года, следующего за отчетным периодом, представлять в уполномоченные органы по государственному и стратегическому планированию отчет о реализации Плана действий, а также размещать его за подписью первого руководителя на интернет-ресурсе (за исключением информации ограниченного доступа).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Министерству национальной экономики Республики Казахстан до 1 июня года, следующего за отчетным периодом, представлять в Аппарат Правительства Республики Казахстан сводный отчет и проект сводного заключения о реализации Плана действий.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постановления Правительства РК от 17.03.2023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Аппарату Правительства Республики Казахстан в срок до 20 июня года, следующего за отчетным периодом, представлять сводный отчет и заключение о реализации Плана действий в Администрацию Президента Республики Казахстан.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постановления Правительства РК от 17.03.2023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Аппарат Правительства Республики Казахстан.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постановления Правительства РК от 17.03.2023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со дня его подписания.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2022 года № 264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действий по реализации Концепции правовой политики Республики Казахстан до 2030 года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План с изменениями, внесенными постановлениями Правительства РК от 04.11.2022 </w:t>
      </w:r>
      <w:r>
        <w:rPr>
          <w:rFonts w:ascii="Times New Roman"/>
          <w:b w:val="false"/>
          <w:i w:val="false"/>
          <w:color w:val="ff0000"/>
          <w:sz w:val="28"/>
        </w:rPr>
        <w:t>№ 874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21.12.2022 </w:t>
      </w:r>
      <w:r>
        <w:rPr>
          <w:rFonts w:ascii="Times New Roman"/>
          <w:b w:val="false"/>
          <w:i w:val="false"/>
          <w:color w:val="ff0000"/>
          <w:sz w:val="28"/>
        </w:rPr>
        <w:t>№ 1044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17.03.2023 </w:t>
      </w:r>
      <w:r>
        <w:rPr>
          <w:rFonts w:ascii="Times New Roman"/>
          <w:b w:val="false"/>
          <w:i w:val="false"/>
          <w:color w:val="ff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основных мероприятий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завершения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завершения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Ответственные исполнители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 1. Совершенствование законодательства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Целевой индикатор – индекс верховенства права World Justice Project – не ниже 0.60 баллов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Целевой индикатор – индекс восприятия коррупции Transparency International – не ниже 55 баллов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1.1. Совершенствование института анализа регуляторного воздействия в отношении субъектов предпринимательства (АРВ)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анализа по вопросу расширения потенциала совершенствования процедур АРВ, а также рассмотрение вопроса необходимости разработки критериев определения значимости проектов НПА, при достижении которых должен проводиться анализ регуляторного воздействия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Аппарат Правительства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НПП "Атамекен" (по согласованию), заинтересованные государственные органы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вопроса выработки дифференцированного подхода к проведению анализа регуляторного воздействия, заключающегося в различных сроках проведения общественных обсуждений, объеме аналитической формы, в зависимости от степени регулирующего воздействия акта, выражающегося в количестве адресатов, объеме издержек от соблюдения регулирования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Аппарат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заинтересованные государственные органы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механизмов по обеспечению проведения АРВ в порядке пересмотра действующих нормативных правовых актов, в том числе путем определения такой деятельности в качестве одного из критериев оценки эффективности деятельности государственных органов и предоставления полномочия на проведение АРВ другому государственному органу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Аппарат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заинтересованные государственные органы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1.2 Совершенствование нормотворчества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каждом государственном органе необходимых мер (с закреплением ответственных лиц), направленных на качественный сбор фактических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Аппарат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декабрь,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МЮ, МИОР, МЦРИАП, заинтересованные государственные органы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Установление дискреционных полномочий отдельных государственных органов для принятия подзаконных нормативных правовых актов с указанием целей принятия, принципов и механизмов контроля за законностью таких актов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заинтересованные государственные органы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 излишне детализированных норм в законах и рассмотрение целесообразности их пересмотра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НПП "Атамекен" (по согласованию), заинтересованные государственные органы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возможности установления срока, при наступлении которого члены Правительства будут информировать Парламент о состоянии практики применения принятого закона с участием группы правоприменителей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Аппарат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МНЭ, НПП "Атамекен" (по согласованию), заинтересованные государственные органы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мер, направленных на сбор, хранение, обработку, анализ данных и управление ими при разработке НПА, в том числе посредством использования возможностей информационно-аналитической системы "Smart Data Ukimet"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Аппарат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МНЭ, МЦРИАП, МИОР, заинтересованные государственные органы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дополнительных механизмов, обеспечивающих прозрачность процедуры разработки и рассмотрения проектов нормативных правовых актов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Аппарат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МИОР, заинтересованные государственные органы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возможности поэтапного законодательного закрепления обязанности разрабатывать проекты нормативных правовых актов на казахском языке с обеспечением их перевода на 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МНЭ, заинтересованные государственные органы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минимизации использования бланкетных способов формирования правовых норм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Аппарат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МНЭ, НПП "Атамекен" (по согласованию), заинтересованные государственные органы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обязанности для органов-разработчиков прикладывать к проекту нормативного правового акта описание модели бизнес-процесса вводимого регулирования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МНЭ, НПП "Атамекен" (по согласованию), заинтересованные государственные органы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Оптимизация процедур согласования нормативных правовых актов и дальнейшее упрощение порядка их принятия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МНЭ, НПП "Атамекен" (по согласованию), РКА (по согласованию), заинтересованные государственные органы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1.3. Совершенствование конституционного права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поэтапное внедрение национальных индикаторов оценки соблюдения прав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Аппарат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АСПР (по согласованию), МНЭ, ГП (по согласованию), НЦПЧ (по согласованию), РКА (по согласованию), ВС (по согласованию), МВД, МИД, МИИР, ЦИК (по согласованию), центральные государственные органы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Выработка предложений по усилению охраны конституционного права собственности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РКА (по согласованию), заинтересованные государственные органы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1.4. Совершенствование законодательства об административных правонарушениях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анализа действующих составов административных правонарушений на предмет возможности перевода составов административных правонарушений, предусматривающих санкцию в виде лишения специального права, лишения разрешения либо приостановления его действия, а также исключение из реестра приостановления или запрещения деятельности, в отраслевые нормативные правовые акты, поскольку указанные санкции связаны с осуществлением административной процедуры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ГП (по согласованию), НПП "Атамекен" (по согласованию), заинтересованные государственные органы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Рассмотрение возможности: 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введения градации административных правонарушений на категории незначительных, значительных и грубых правонарушений, каждая из которых содержала бы предельные размеры штрафа в зависимости от характера и степени общественной опасности правонарушения;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исключения составов административных правонарушений, содержащих санкции за неконкретизированные требования нормативных правовых актов, корректировка диспозиций с учетом позиций уполномоченных органов;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формирования единого подхода при определении размера штрафа в зависимости от категории субъектов предпринимательства (а также установления ответственности должностных лиц организаций, финансируемых из государственного бюджета)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Администрацию Президента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по итогам проведенного анализа нового понятия административного правонарушения, содержащего ясные критерии, позволяющие разграничить административную ответственность от других видов юридической ответственности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подходов к административному усмотрению (дискреции) как к причине, обуславливающей возникновение коррупции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ГП (по согласованию), АПК (по согласованию), НПП "Атамекен" (по согласованию), РКА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возможности исключения из подведомственности судов общей юрисдикции рассмотрения оставшихся видов публично-правовых споров с последующей их передачей в подведомственность специализированных административных судов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 Республики Казахстан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ВС (по согласованию), НПП "Атамекен" (по согласованию), РКА (по согласованию), заинтересованные государственные органы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1.5. Совершенствование налоговой политики и налогового законодательства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Налогового кодекса и соответствующих подзаконных нормативных правовых актов на предмет минимизации количества налогов и платежей с целью кардинального упрощения исполнения налоговых обязательств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МФ, заинтересованные государственные органы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вопроса дифференциации налоговых ставок для диверсификации экономики, пополнения бюджета и перераспределения налогового бремени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Аппарат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МФ, заинтересованные государственные органы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внедрения мониторинга в целях проведения работы по определению эффективности налоговых льгот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Аппарат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МФ, заинтересованные государственные органы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1.6 Совершенствование законодательства о государственно-частном партнерстве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законодательства о государственно-частном партнерстве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НПП "Атамекен" (по согласованию), РКА (по согласованию), заинтересованные государственные органы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дальнейшей работы по восприятию национальным законодательством лучших образцов зарубежного и международного частного права с учетом национальных особенностей казахстанской правовой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НПП "Атамекен" (по согласованию), РКА (по согласованию), заинтересованные государственные органы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1.7. Совершенствование гражданского законодательства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законодательства о потребительских договорах, защите прав потребителей и ответственности бизнеса за качество товаров, работ и услуг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4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МТИ, МНЭ, НПП "Атамекен" (по согласованию), РКА (по согласованию), заинтересованные государственные органы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законодательства в сфере гражданского общества, в том числе в части расширения механизмов реализации прав граждан на свободу объединения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НПП "Атамекен" (по согласованию), РКА (по согласованию), заинтересованные государственные органы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правовой природы и классификации объектов гражданских прав и уточнение их правового режима, определение места в этой классификации таких объектов, как "право требования" и "право интеллектуальной собственности"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РКА (по согласованию), заинтересованные государственные органы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Совершенствование законодательства с учетом многообразия гражданских прав, принадлежащих субъектам частного права, в том числе дополнение перечня прав, принадлежащих юридическим лицам и государству, другими вещными и обязательственными правами, а также неимущественными, исключительными правами, правом наследования и иными имущественными правами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НПП "Атамекен" (по согласованию), РКА (по согласованию), заинтересованные государственные органы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норм о владении, приобретательной давности и негаторном иске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ВС (по согласованию), НПП "Атамекен" (по согласованию), РКА (по согласованию), заинтересованные государственные органы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Совершенствование института исковой давности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ВС (по согласованию), НПП "Атамекен" (по согласованию), РКА (по согласованию), заинтересованные государственные органы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Совершенствование законодательства о смарт-контрактах и электронной коммерции (e-commerce)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РКА (по согласованию), заинтересованные государственные органы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сфер применения института возмещения нематериального (морального) вреда, условий его возмещения, а также его размера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заинтересованные государственные органы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механизмов устранения необоснованного преобладания публично-правовых методов регулирования частных отношений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НПП "Атамекен" (по согласованию), РКА (по согласованию), заинтересованные государственные органы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вопроса систематизации норм права собственности и других вещных прав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Аппарат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РКА (по согласованию), заинтересованные государственные органы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вопроса эффективности конструкций права оперативного управления и права хозяйственного ведения в современных отношениях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Аппарат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МЮ, НПП "Атамекен" (по согласованию), РКА (по согласованию), заинтересованные государственные органы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Гражданский кодекс изменений в части положения о решениях собраний и коллегиальных органов управления юридических лиц как самостоятельных оснований возникновения, изменения и прекращения гражданских прав и обязанностей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НПП "Атамекен" (по согласованию), РКА (по согласованию), заинтересованные государственные органы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норм об ответственности корпоративных должностных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НПП "Атамекен" (по согласованию), РКА (по согласованию), заинтересованные государственные органы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Реформирование гражданского законодательства, регламентирующего реорганизацию юридических лиц и вопросы правопреемства, в том числе в части форм реорганизации коммерческих юридических лиц, а также регулирования условий и порядка осуществления комплексных форм реорганизации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НПП "Атамекен" (по согласованию), РКА (по согласованию), заинтересованные государственные органы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корпоративного законодательства на основе рекомендаций и стандартов передовой практики корпоративного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НПП "Атамекен" (по согласованию), РКА (по согласованию), заинтересованные государственные органы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института производных, а также коллективных (групповых) исков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 (по согласованию), РКА (по согласованию), заинтересованные государственные органы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законодательства по охране и защите прав интеллектуальной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РКА (по согласованию), заинтересованные государственные органы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1.8. Совершенствование гражданского процессуального права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размеров государственных пошлин по имущественным и неимущественным спорам, в том числе с установлением верхнего предела государственной пошлины по имущественным спорам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ВС (по согласованию), НПП "Атамекен" (по согласованию), РКА (по согласованию), заинтересованные государственные органы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возможности законодательного закрепления института злоупотребления правом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 Республики Казахстан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 (по согласованию), ГП (по согласованию), НПП "Атамекен" (по согласованию), РКА (по согласованию), заинтересованные государственные органы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1.9. Развитие финансового законодательства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"пропорционального регулирования" в финансовом секторе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подходов к внедрению Open API на финансовом рынке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 (по согласованию), заинтересованные государственные органы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1.10. Совершенствование системы социального обеспечения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Систематизация законодательства в сфере социального обеспечения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заинтересованные государственные органы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прогрессивных форм трудовых отношений посредством формализации всех гибких форм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заинтересованные государственные органы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1.11. Совершенствование законодательства о науке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выделения мегагрантов для проведения крупных научных исследований, формирования новых научных школ и по программам постдокторантуры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МНВО, заинтересованные государственные органы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Расширение компетенции уполномоченного органа в области науки для повышения эффективности государственного регулирования в сфере науки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МНВО, заинтересованные государственные органы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1.12. Совершенствование экологического законодательства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комплексных подходов, направленных на стимулирование бережного отношения к окружающей среде, в том числе на: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систем автоматизации и цифровизации в процессе мониторинга и контроля за выбросами на территории Казахстана;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отчетов по оптимизации процесса в сфере экологии (с учетом отказа от их дублирования в различных областях)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Аппарат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МЭПР, заинтересованные государственные органы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1.13. Совершенствование законодательства в сфере недропользования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Оптимизация процедур, связанных со сферой недропользования, которая будет реализована в многофункциональной национальной базе данных минеральных ресурсов, соответствующей аналогичным базам данных стран-лидеров инвестиционного рейтинга горно-металлургического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индустрии и инфраструктурного развития Республики Казахстан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заинтересованные государственные органы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Оптимизация администрирования сферы недропользования в целях улучшения инвестиционной привлекательности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заинтересованные государственные органы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1.14. Совершенствование уголовного и уголовно-процессуального законодательства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механизмов назначения наказания по уголовным правонарушениям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 (по согласованию), ГП (по согласованию), РКА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согласованию), заинтересованные государственные органы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Оптимизация уголовного закона с одновременной коррекцией Уголовно-процессуального и Уголовно-исполнительного кодексов, в том числе предусматривающая актуализацию санкций уголовного закона соразмерно общественной опасности деяний, рационализацию порядка назначения и исполнения уголовных наказаний, пересмотр статуса и круга полномочий участников уголовного процесса, модернизацию досудебного расследования для снижения бюрократии и волокиты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(по согласованию), МВД, ВС (по согласованию), МЮ, АПК (по согласованию), АФМ (по согласованию), РКА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Трансформация дополнительных видов наказаний с установлением возможности применения их как меры уголовно-правового воздействия при освобождении лиц от уголовной ответственности или наказания по уголовным правонарушениям, за совершение которых Особенной частью Уголовного кодекса предусматривается обязательное назначение дополнительного вида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(по согласованию), МВД, РКА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согласованию), заинтересованные государственные органы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порядка формирования списков присяжных заседателей, перевод их в цифровой формат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 Республики Казахстан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МЦРИАП, ВС (по согласованию), МНЭ, МИО, РКА (по согласованию), заинтересованные государственные органы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Выработка подходов по обеспечению конфискации имущества, находящегося в том числе за рубежом, в отдельном производстве на основании вступившего в силу приговора по уголовному делу 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АФМ (по согласованию), ГП (по согласованию), МВД, АПК (по согласованию), РКА (по согласованию), МЮ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Выработка механизмов, направленных на обеспечение стабильности уголовного и уголовно-процессуального законодательства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РКА (по согласованию), заинтересованные государственные органы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практики применения в уголовном процессе мер государственного принуждения и мер пресечения с выработкой предложений по совершенствованию порядка применения перечисленных мер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(по согласованию), МВД, ВС (по согласованию), КНБ (по согласованию), АПК (по согласованию), АФМ (по согласованию), РКА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Внедрение информационных и цифровых технологий в уголовный процесс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 года,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 года,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(по согласованию), КНБ (по согласованию), МВД, АПК (по согласованию), заинтересованные государственные органы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Выработка нового понятия уголовного правонарушения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ГП (по согласованию), заинтересованные государственные органы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понятия "искусственный интеллект", в том числе порядка, сферы и круга его использования, статуса и правовых последствий, с последующим введением отдельного состава правонарушения, предусматривающего ответственность за его применение в преступных целях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МЦРИАП, ГП (по согласованию), МВД, АПК (по согласованию), АФМ (по согласованию), заинтересованные государственные органы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результатов внедрения подходов по разграничению основных этапов уголовного процесса и зоны ответственности в нем каждого органа с определением эффективной системы сдержек и противовесов за счет независимых фильтров и поэтапного внедрения механизма принятия прокурором ключевых процессуальных решений по уголовным делам с выработкой мер по формированию единой правоприменительной практики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(по согласованию), ВС (по согласованию), КНБ (по согласованию), МВД, АПК (по согласованию), РКА (по согласованию), заинтересованные государственные органы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Усиление механизмов, направленных на обеспечение и неукоснительное соблюдение конституционных принципов презумпции невиновности, обеспечение неприкосновенности частной жизни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МЮ, ВС (по согласованию), ГП (по согласованию), РКА (по согласованию), Институт парламентаризма (по согласованию), МВД, АФМ (по согласованию), КНБ (по согласованию)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практики применения уголовного законодательства с учетом требований международно-правовых стандартов в области прав человека, противодействия преступности и особенностей национальной правовой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Аппарат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(по согласованию), МВД, РКА (по согласованию), заинтересованные государственные органы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1.15. Совершенствование уголовно-исполнительного законодательства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механизмов взаимодействия с местными исполнительными органами для разрешения вопросов, связанных с отбыванием наказания осужденными: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 пробации и переориентирование работы по реализации постпенитенциарной пробации с количественных показателей на качественные;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УИС и пересмотр подходов к реализации пенитенциарной пробации, то есть ресоциализации лиц, отбывающих наказание в виде лишения свободы, с учетом международного передового опыта с привлечением представителей гражданского общества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внутренних дел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МИО, заинтересованные государственные органы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развития ведомственной информационной системы по учету осужденных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Канцелярию Премьер-Министра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заинтересованные государственные органы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Придание элементов публичности исполнению наказания, связанного с общественными работами, в том числе путем введения обязанности для осужденных носить специальную опознавательную одежду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ГП (по согласованию), РКА (по согласованию), МИО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Поэтапная оптимизация видов учреждений УИС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заинтересованные государственные органы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Дальнейший переход к камерному типу содержания осужденных с одновременным внедрением современных технологий и средств видеофиксации, обеспечивающих эффективный контроль за поведением осужденных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МЦРИАП, МФ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повышения организационно-правового статуса службы пробации и его сотрудников путем обеспечения самостоятельности пробации от тюремной службы и выделения отдельной целевой подпрограммы финансирования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Аппарат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Дальнейшая цифровизация процессов исполнения наказаний и автоматизированного учета численности осужденных в учреждениях УИС и службах пробации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Аппарат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МЦРИАП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1.16. Совершенствование политики в сферах информатизации, персональных данных и их защиты, в области связи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Кодификация норм права, регулирующих важнейшие общественные отношения в сфере информационно-коммуникационных технологий, связи, обработки данных, цифровых активов, автоматизации промышленности, информационной безопасности, машинного обучения и искусственного интеллекта, защиты прав субъектов персональных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МЦРИАП, заинтересованные государственные органы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транзитно-коммуникационного потенциала и доверия к цифровой среде, обеспечение повсеместного соблюдения установленных законодательством требований в области информационной безопасности и защиты персональных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Аппарат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МЦРИАП, МИОР, заинтересованные государственные органы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 2. Совершенствование правоохранительной деятельности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Целевой индикатор – "Надежность полицейских служб" Глобального индекса конкурентоспособности Всемирного экономического форума – не ниже 60 места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2.1 Формирование сервисной модели правоохранительной системы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обеспечение государственных органов и организаций, физических и юридических лиц о состоянии законности и правопорядка в стране на основе единых статистических принципов и стандартов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ГП (по согласованию)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унификации и уравнивания социального, финансового и материального обеспечения сотрудников правоохранительных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ГП (по согласованию), МВД, МФ, АФМ (по согласованию), АПК (по согласованию), заинтересованные государственные органы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сервисной модели полиции, базовым компонентом которой станет проактивная работа с обществом и обеспечение шаговой доступности к полиции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декабрь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2022 - 2025 годов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ГП (по согласованию), РКА (по согласованию), МИО, заинтересованные государственные органы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обучения сотрудников правоохранительных органов на постоянной основе передовым практикам, организация обмена опытом с иностранными партнерами, а также активное использование представительства в международных организациях правоохранительного профиля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(по согласованию), РКА (по согласованию), заинтересованные государственные органы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Наращивание способов и методов, в том числе с использованием инновационных и цифровых технологий борьбы с любыми формами правонарушений и их профилактики, обеспечение законности и общественной безопасности, защиты прав и свобод граждан, неотвратимости наказания за любые правонарушения, неукоснительное следование принципу "нулевой терпимости" к правонарушениям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 года,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(по согласованию), МВД, заинтересованные государственные органы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Пересмотр системы аудита качества правоохранительной деятельности, обеспечивающего действенную обратную связь с населением на предмет оценки эффективности их работы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(по согласованию), АПК (по согласованию), АФМ (по согласованию), МВД, заинтересованные государственные органы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мер, направленных на совершенствование системы учебных заведений, подготавливающих кадры для правоохранительных органов, в том числе с учетом передового опыта развитых зарубежных стран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(по согласованию), МОН, МВД, правоохранительные органы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Индексация заработных плат сотрудникам правоохранительных органов в зависимости от ежегодной инфляции и иных макроэкономических показателей раз в три года 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(по согласованию), правоохранительные органы, заинтересованные государственные органы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 3. Совершенствование судебной системы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Целевой индикатор – "Независимость судебной системы" Глобального индекса конкурентоспособности Всемирного экономического форума – не ниже 50 места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3.1. Развитие судебной системы, института внесудебной медиации и судебно-экспертной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Расширение участия общественности в процессе тестирования кандидатов на должности судей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ВСС (по согласованию), ВС (по согласованию), РКА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предложений по планомерному отходу деятельности ВСС от исключительно рекрутинга судейских кадров в сторону обеспечения более полного использования всех компонентов системы HR-менеджмента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ВСС (по согласованию), ВС (по согласованию), РКА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судебно-экспертной деятельности путем сбалансированного распределения на рынке судебно-экспертных услуг государственного и частного секторов, дальнейшего укрепления материально-технического оснащения, а также внедрения инновационных подходов при производстве экспертиз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Аппарат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НПП "Атамекен" (по согласованию), РКА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Совершенствование подбора и продвижения кадров судебной системы с учетом цифровизации процедур квалификационного экзамена для кандидатов в судьи, механизмов конкурсного отбора судей, порядка формирования кадрового резерва на судейские должности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ВСС (по согласованию), ВС (по согласованию), РКА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концепции дальнейшего развития института внесудебной медиации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Концепции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НПП "Атамекен" (по согласованию), Федерация профсоюзов РК (по согласованию), РКА (по согласованию), заинтересованные государственные органы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предложений по дальнейшей специализации судов и объединению судов первой инстанции в 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 (по согласованию), ВСС (по согласованию), ГП (по согласованию), РКА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предложений по вопросу процедуры вынесения дел в кассационную инстанцию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 (по согласованию), ГП (по согласованию), РКА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конкретизации оснований грубого нарушения законности при рассмотрении судебных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 (по согласованию), ВСС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 4. Совершенствование государственного управления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Целевой индикатор – индекс эффективности государственного управления Всемирного Банка – не ниже 80 процентиля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4.1. Государственное управление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Проработка существующих механизмов государственного управления в условиях чрезвычайного положения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Аппарат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МНЭ, МЧС, КНБ (по согласованию), МВД, МО, заинтересованные государственные органы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Законодательное закрепление механизмов мониторинга и контроля, а также усиления ответственности за нарушение или ограничение прав на доступ к информации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РКА (по согласованию), заинтересованные государственные органы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Проработка вопроса имплементации международно-правового опыта по внедрению института юридических лиц публичного права в национальную правовую систему, включая методы и конкретные сроки реализации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МНЭ, НПП "Атамекен" (по согласованию), РКА (по согласованию), заинтересованные государственные органы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Сокращение перечней документов, необходимых для оказания государственных услуг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приказы уполномоченных органов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МЦРИАП, заинтересованные государственные органы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инновационных цифровых технологий при принятии управленческих решений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МЦРИАП, МЮ, заинтересованные государственные органы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отдельных государственных услуг НАО "Государственная корпорация "Правительство для граждан"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Аппарат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МЦРИАП, заинтересованные государственные органы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альтернативных государственному регулированию способов регулирования поведения предпринимателей, в том числе путем механизмов саморегулирования и сорегулирования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Аппарат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МЮ, НПП "Атамекен" (по согласованию), заинтересованные государственные органы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4.2. Совершенствование таможенного регулирования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таможенного регулирования путем расширения сфер применения цифровых технологий, обеспечивающих автоматическое совершение таможенных операций, с минимизацией участия должностных лиц и утверждение порядка и сроков проведения пилотного проекта в сфере таможенного администрирования трансграничной электронной торговли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МНЭ, МТИ, НПП "Атамекен" (по согласованию), заинтересованные государственные органы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единого стандарта совершения таможенных операций и проведение таможенного контроля, унифицирование электронного документооборота между органами государственных доходов и участниками внешнеэкономической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в ЕЭК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МНЭ, МТИ, НПП "Атамекен" (по согласованию), заинтересованные государственные органы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4.3. Совершенствование правового образования и правовой пропаганды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мер, направленных на развитие правовой культуры общества, в частности, проведение системной и взаимосвязанной работы по формированию основы правовой культуры обучающихся и воспитанников в государственных организациях среднего образования, а также среди студентов в организациях технического и профессионального, послесреднего и высшего образования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февраля, следующего за отчетным годом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МП, заинтересованные государственные органы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требований к выдаче лицензий высших учебных заведений, занимающихся преподаванием юридических дисциплин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образования и науки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МЮ, заинтересованные государственные органы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Правовое освещение проводимой правовой политики, а также информирование населения об основных положениях принимаемых нормативных правовых актов с использованием различных форм правовой пропаганды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Аппарат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февраля, следующего за отчетным годом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заинтересованные государственные органы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Усиление кадрового потенциала юридических служб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РКА (по согласованию), заинтересованные государственные органы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Популяризация государственных инициатив на местах с широким вовлечением гражданского сектора и созданием соответствующих условий со стороны уполномоченного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Аппарат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заинтересованные государственные органы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вопросов внедрения механизмов прохождения обязательной практической стажировки выпускниками по выбранному профилю дальнейшей работы после окончания курса образовательной подготовки, а также механизмов проверки навыков и знаний в рамках решения вопроса о допуске к юридической практике по профессии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Аппарат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МНВО, заинтересованные государственные органы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1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НЦПЧ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по правам человека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НПП "Атамекен"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палата предпринимателей Республики Казахстан "Атамекен"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Генеральная прокуратура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ЕЭК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Евразийская экономическая комиссия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Верховный Суд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Высший Судебный Совет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АФМ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финансовому мониторингу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регулированию и развитию финансового рынка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избирательная комиссия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коллегия адвокатов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по стратегическому планированию и реформам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АПК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противодействию коррупции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иностранных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национальной безопасности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Open API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Application programming interface – программные интерфейсы взаимодействия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просвещения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МНВО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науки и высшего образования Республики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