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07ae" w14:textId="7fd0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восстановления платежеспособности и банкротства граждан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2022 года № 272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восстановления платежеспособности и банкротства граждан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некоторые законодательные акты Республики Казахстан по вопросам восстановления платежеспособности и банкротства граждан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оглавлении: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заголовком статьи 20-1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20-1. Банкротство гражданина";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заголовок статьи 56;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20-1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20-1. Банкротство гражданина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неспособности удовлетворить требования кредитора (кредиторов) к гражданину применяются процедуры восстановления платежеспособности, внесудебного или судебного банкротства на условиях и в порядке, предусмотренных законодательством Республики Казахстан о восстановлении платежеспособности и банкротстве граждан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настоящей статьи не распространяется на физических лиц, зарегистрированных в качестве индивидуальных предпринимателей в порядке, предусмотренном законодательством Республики Казахстан.";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статью 56 исключить.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728 дополнить частью пятой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"Банкам и организациям, осуществляющим микрофинансовую деятельность, запрещается выдача займа физическому лицу в течение пяти лет со дня размещения объявления о завершении процедуры внесудебного банкротства или процедуры судебного банкротства в порядке, предусмотренном Законом Республики Казахстан "О восстановлении платежеспособности и банкротстве граждан Республики Казахстан", за исключением случаев, установленных законодательством.".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статьи 37 изложить в следующей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37. Раздел общего имущества супругов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Раздел общего имущества супругов может быть произведен как в период брака (супружества),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либо обращения взыскания на имущество в рамках процедуры восстановления платежеспособности или судебного банкротства одного из супругов в порядке, предусмотренном Законом Республики Казахстан "О восстановлении платежеспособности и банкротстве граждан Республики Казахстан".".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оглавлении заголовок статьи 355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355. Рассмотрение дел о восстановлении платежеспособности или судебном банкротстве граждан, реструктуризации задолженности, реабилитации и банкротстве индивидуальных предпринимателей и юридических лиц, а также их ликвидации без возбуждения процедуры банкротства";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часть вторую пункта 8 статьи 35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"Дела по спорам, возникающим в рамках процедуры восстановления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платежеспособности, процедуры судебного банкротства гражданина, реабилитационной процедуры и процедуры банкротства юридических лиц и индивидуальных предпринимателей, в том числе о признании сделок, заключенных должником, недействительными, о возврате имущества должника, о взыскании дебиторской задолженности по искам реабилитационного, банкротного или финансового управляющего, рассматриваются тем же судьей, которым вынесено решение о применении реабилитационной процедуры, о признании должника банкротом, за исключением дел по спорам, подсудность которых установлена статьей 31 настоящего Кодекса.";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подпункт 11) пункта 1 статьи 302 изложить в следующей редакции: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 восстановлении платежеспособности или судебном банкротстве граждан, реструктуризации задолженности, реабилитации, банкротстве индивидуальных предпринимателей и юридических лиц, а также их ликвидации без возбуждения процедуры банкротства;";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статью 355 изложить в следующей редакции: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355. Рассмотрение дел о восстановлении платежеспособности или судебном банкротстве граждан, реструктуризации задолженности, реабилитации и банкротстве индивидуальных предпринимателей и юридических лиц, а также их ликвидации без возбуждения процедуры банкротства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Дела о восстановлении платежеспособности или судебном банкротстве граждан, реструктуризации задолженности, реабилитации и банкротстве индивидуальных предпринимателей и юридических лиц, а также их ликвидации без возбуждения процедуры банкротства рассматриваются судом по общим правилам, предусмотренным настоящим Кодексом, с особенностями, установленными законами Республики Казахстан "О реабилитации и банкротстве" и "О восстановлении платежеспособности и банкротстве граждан Республики Казахстан".";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подпункт 5) пункта 2 статьи 434 изложить в следующей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 восстановлении платежеспособности и банкротстве граждан, о реструктуризации задолженности, а также делам по спорам, возникающим в рамках реабилитационной процедуры и процедуры банкротства, в том числе о признании сделок, заключенных должником или уполномоченным им лицом, недействительными, о возврате имущества должника, о взыскании дебиторской задолженности по искам банкротного или реабилитационного управляющего.".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банках и банковской деятельности в Республике Казахстан":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8-1 дополнить пунктом 2-1 следующего содержания: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Банк не вправе выдавать банковские займы физическому лицу в течение пяти лет со дня завершения процедуры внесудебного банкротства и признания физического лица банкротом или вступления в законную силу решения суда о завершении в отношении него процедуры судебного банкротства в порядке, предусмотренном Законом Республики Казахстан "О восстановлении платежеспособности и банкротстве граждан Республики Казахстан", а также принимать от таких лиц обеспечение в виде залога, гарантии и поручительства по договорам банковского займа физических и юридических лиц.";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статье 36: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2 изложить в следующей редакции: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 неудовлетворении требований, вытекающих из уведомлений, указанных в пункте 1 настоящей статьи и пункте 7 статьи 34-1 настоящего Закона, банк (организация, осуществляющая отдельные виды банковских операций) вправе обратить взыскание в бесспорном (безакцептном) порядке на деньги, в том числе путем предъявления платежного требования, имеющиеся на любых банковских счетах заемщика (в случае, если такое взыскание оговорено в договоре банковского займа), за исключением денег, получаемых заемщиком в виде пособий и социальных выплат, выплачиваемых из государственного бюджета и (или) Государственного фонда социального страхования, находящихся на банковских счетах, открытых по требованию заемщика, в порядке, определенном нормативным правовым актом Национального Банка Республики Казахстан, алиментов (денег, предназначенных на содержание несовершеннолетних и нетрудоспособных совершеннолетних детей), находящихся на банковских счетах, открытых по требованию заемщика, в порядке, определенном нормативным правовым актом Национального Банка Республики Казахстан, а также жилищных выплат, предусмотренных Законом Республики Казахстан "О жилищных отношениях", денег, находящихся на банковских счетах в жилищных строительных сберегательных банках в виде жилищных строительных сбережений, накопленных за счет использования жилищных выплат, денег, находящихся на банковских счетах в банках второго уровня в виде накоплений на капитальный ремонт общего имущества объекта кондоминиума, за исключением взысканий на основании судебных решений по делам о неисполнении обязательств по договорам, заключаемым в целях проведения капитального ремонта общего имущества объекта кондоминиума, денег, находящихся на банковских счетах, предназначенных для зачисления компенсации инвестиционных затрат в соответствии с законодательством Республики Казахстан в области государственно-частного партнерства и о концессиях, денег, внесенных на условиях депозита нотариуса, денег, находящихся на банковских счетах по договору об образовательном накопительном вкладе, заключенному в соответствии с Законом Республики Казахстан "О Государственной образовательной накопительной системе", денег, находящихся на текущих счетах частных судебных исполнителей, предназначенных для хранения взысканных сумм в пользу взыскателей, денег, находящихся на банковских счетах заемщика - физического лица, в отношении которого возбуждено дело о применении процедуры судебного банкротства в соответствии с Законом Республики Казахстан "О восстановлении платежеспособности и банкротстве граждан Республики Казахстан".";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2-1 дополнить частью второй следующего содержания: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настоящего подпункта не распространяются на случаи применения в отношении заемщика - физического лица процедуры восстановления платежеспособности, внесудебного и судебного банкротства в соответствии с Законом Республики Казахстан "О восстановлении платежеспособности и банкротстве граждан Республики Казахстан".";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7 статьи 50 дополнить подпунктом и) следующего содержания: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"и) финансовому управляющему на основании запроса о представлении сведений о наличии и номерах банковских счетов физического лица, в отношении которого возбуждено дело о применении процедуры восстановления платежеспособности или процедуры судебного банкротства, остатках денег на этих счетах, также о движении денег по таким счетам за период в течение трех лет до возбуждения дела о применении процедуры восстановления платежеспособности или процедуры судебного банкротства, с санкции прокурора. В целях подтверждения полномочий к запросу прикладываются договор об оказании услуг по проведению процедуры и определение суда о возбуждении дела о применении процедуры.".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аудиторской деятельности":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7 дополнить подпунктом 18-3) следующего содержания: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"18-3) не позднее двух рабочих дней со дня лишения или прекращения действия лицензии на осуществление аудиторской деятельности направляет сведения об этом в уполномоченный орган в области восстановления платежеспособности и банкротства граждан Республики Казахстан;".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рынке ценных бумаг":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3 статьи 43 дополнить подпунктом 15) следующего содержания: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финансовому управляющему по физическим лицам, в отношении которых возбуждено дело о применении процедуры восстановления платежеспособности или судебного банкротства, с санкции прокурора.".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кредитных бюро и формировании кредитных историй в Республике Казахстан":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подпункт 13-1) статьи 1 дополнить следующим содержанием: или признании субъекта кредитной истории банкротом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1 статьи 18 дополнить подпунктом 3-2) следующего содержания: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"3-2) уполномоченный орган в области восстановления платежеспособности и банкротства граждан Республики Казахстан;";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1 статьи 20: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подпунктом 4-3) следующего содержания: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"4-3) уполномоченный орган в области восстановления платежеспособности и банкротства граждан Республики Казахстан, финансовый управляющий;";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"Получатели кредитного отчета, указанные в подпункте 4-3) части первой настоящего пункта, вправе получать кредитный отчет только о физическом лице, в отношении которого возбуждено дело о применении процедуры восстановления платежеспособности или судебного банкротства, а также который подал заявление о применении процедуры внесудебного банкротства в соответствии с Законом Республики Казахстан "О восстановлении платежеспособности и банкротстве граждан Республики Казахстан".".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статьи 17 дополнить подпунктом 6-1) следующего содержания: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финансовых управляющих в рамках процедур восстановления платежеспособности или судебного банкротства гражданина Республики Казахстан;".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исполнительном производстве и статусе судебных исполнителей":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42 дополнить подпунктом 2-1) следующего содержания: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возбуждения судом производства по делу о применении процедуры восстановления платежеспособности или судебного банкротства, а также начала процедуры внесудебного банкротства в соответствии с Законом Республики Казахстан "О восстановлении платежеспособности и банкротстве граждан Республики Казахстан";";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подпункт 1) статьи 44 изложить в следующей редакции: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предусмотренных подпунктами 1), 2), 3) статьи 42 настоящего Закона, - до определения правопреемника должника или взыскателя, назначения недееспособному или ограниченно дееспособному должнику или взыскателю опекуна или попечителя, принятия в установленном порядке решения о ликвидации юридического лица или принятия решения о признании должника банкротом, или вынесения определения об утверждении плана реабилитации, а также принятия решения о применении процедуры восстановления платежеспособности или судебного банкротства;";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6) пункта 1 статьи 47 изложить в следующей редакции: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завершена ликвидация юридического лица, являвшегося взыскателем или должником, - при отсутствии правопреемника либо исполнительный документ направлен для исполнения в ликвидационную комиссию юридического лица, являющегося должником, вступило в законную силу решение суда о признании должника банкротом или определение суда об утверждении плана реабилитации или восстановления платежеспособности;".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миграции населения":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статьи 56 дополнить подпунктом 10) следующего содержания: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является должником в процедурах восстановления платежеспособности, внесудебного или судебного банкротства, предусмотренных Законом Республики Казахстан "О восстановлении платежеспособности и банкротстве граждан Республики Казахстан".".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микрофинансовой деятельности":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3 дополнить пунктом 1-5 следующего содержания: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"1-5. Микрофинансовая организация не вправе предоставлять микрокредиты физическому лицу в течение пяти лет со дня завершения процедуры внесудебного или судебного банкротства в порядке, предусмотренном Законом Республики Казахстан "О восстановлении платежеспособности и банкротстве граждан Республики Казахстан".";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4 статьи 21 дополнить подпунктом 8) следующего содержания: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уполномоченному органу в области восстановления платежеспособности и банкротства граждан Республики Казахстан, финансовому управляющему по физическим лицам, в отношении которых возбуждено дело о применении процедуры восстановления платежеспособности или судебного банкротства.".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9 дополнить подпунктом 9-4) следующего содержания: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"9-4) использования персональных данных гражданина Республики Казахстан за период до трех лет, предшествующих применению процедуры внесудебного или судебного банкротства;".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оглавлении заголовок статьи 109 изложить в следующей редакции: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109. Прекращение обязательств банкрота и исполнение его обязательств третьими лицами";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подпункты 2), 6) и 11) пункта 2 статьи 11 изложить в следующей редакции: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предоставить суду и администратору в течение трех рабочих дней со дня вынесения судом определения о возбуждении дела о банкротстве или реабилитации, а в случаях, предусмотренных настоящим Законом, - с даты назначения администратора информацию о финансово-хозяйственной деятельности, в том числе сведения об имеющемся у должника имуществе, в том числе имуществе, обремененном залогом, находящемся в имущественном найме (аренде) и (или) лизинге, о деньгах, находящихся на банковских счетах, номерах счетов и месте нахождения банков, организаций, осуществляющих отдельные виды банковских операций, о сумме дебиторской задолженности;";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передать реабилитационному управляющему в течение трех рабочих дней с даты его назначения учредительные документы, печати (при их наличии), штампы, в течение пятнадцати рабочих дней - учетную документацию, правоустанавливающие документы на имущество должника, в течение двух месяцев - материальные и иные ценности;";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при проведении реабилитационной процедуры предоставлять информацию о ходе осуществления своей деятельности любому кредитору на основании его запроса в письменной форме и (или) электронного документа не позднее трех рабочих дней со дня получения запроса, за исключением сведений, являющихся конфиденциальными;";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16-1 следующего содержания: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16-1. Взаимодействие участников процедуры реабилитации и банкротства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процедуры реабилитации и банкротства вправе осуществлять взаимодействие электронным способом в порядке, установленном законодательством Республики Казахстан.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взаимодействии электронным способом участники процедур реабилитации и банкротства используют веб-приложение интернет-ресурса уполномоченного органа.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Сформированный в интернет-ресурсе уполномоченного органа электронный документ удостоверяется электронной цифровой подписью и передается в установленном электронном формате.";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статье 18: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3 изложить в следующей редакции: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электронным способом - с даты отправки через веб-приложение интернет-портала уполномоченного органа.";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Субъект контроля при несогласии с нарушениями, указанными в уведомлении, вправе направить в уполномоченный орган, направивший уведомление, возражение в письменной форме и (или) форме электронного документа в течение пяти рабочих дней со дня, следующего за днем вручения уведомления.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признания уведомления не исполненным уполномоченный орган выносит решение в письменной форме и (или) форме электронного документа и направляет его субъекту контроля одним из способов, предусмотренных пунктом 3 настоящей статьи.";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1 статьи 25: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подпунктом 4) следующего содержания: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отправление сообщения в форме электронного документа через веб-приложение интернет-портала уполномоченного органа не позднее чем за десять рабочих дней до даты проведения собрания кредиторов.";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невозможности уведомить кредитора способом, предусмотренным подпунктом 2) части первой настоящего пункта, надлежащим уведомлением такого кредитора признаются способы, установленные подпунктами 1) и 4) части первой настоящего пункта.";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пункт 3 статьи 26 дополнить частью седьмой следующего содержания: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голосовании по каждому вопросу повестки дня собрания кредиторы свои голоса выражают словами "за" или "против".";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пункт 8-1 статьи 28-4 изложить в следующей редакции: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В случае расторжения соглашения процедура реструктуризации задолженности считается завершенной, а действие последствий, наступивших в соответствии со статьей 28-5 настоящего Закона, прекращается со дня вступления в законную силу решения суда о расторжении соглашения о реструктуризации задолженности либо определения суда о прекращении производства по делу в связи с отказом истца от иска или утверждением мирового соглашения сторон, соглашения сторон об урегулировании спора (конфликта) в порядке медиации, соглашения об урегулировании спора в порядке партисипативной процедуры по предмету спора, в том числе заключения соглашения о реструктуризации задолженности на новых условиях.";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статье 72: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частью восьмой следующего содержания: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случае, если дело о реабилитации возбуждено в отношении индивидуального предпринимателя также должны быть заявлены требования кредиторов, не вытекающие из его предпринимательской деятельности.";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7 изложить в следующей редакции: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Временный администратор обязан в срок не позднее двух месяцев со дня вынесения определения суда о возбуждении дела о реабилитации сформировать в порядке, сроки и по форме, которые установлены уполномоченным органом, и направить в уполномоченный орган на казахском и русском языках реестр требований кредиторов, а также перечень кредиторов, чьи требования не признаны, для размещения на интернет-ресурсе уполномоченного органа.";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пункт 4 статьи 73 дополнить частью второй следующего содержания: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продаже имущества должника порядок проведения и организатор электронного аукциона определяются в порядке, предусмотренном частью второй пункта 1 статьи 99 настоящего Закона.";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подпункт 8) пункта 3 статьи 88 исключить;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пункт 3 статьи 90 дополнить частью девятой следующего содержания: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случае, если дело о банкротстве возбуждено в отношении индивидуального предпринимателя также должны быть заявлены требования кредиторов, не вытекающие из его предпринимательской деятельности.";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части третьей пункта 3 статьи 97 слово "временного" заменить словом "банкротного";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часть первую пункта 1 статьи 98 изложить в следующей редакции: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Первое собрание кредиторов принимает решение о: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проведении оценки имущества, указанного в отчете временного управляющего об инвентаризации;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выборе оценщика заложенного имущества из числа лиц, представивших ценовые предложения на проведение оценки такого имущества.";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статье 104-1: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 и 2 изложить в следующей редакции: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Временный управляющий не позднее десяти рабочих дней со дня вынесения судом определения о возбуждении дела о банкротстве направляет в уполномоченный орган информационное сообщение о приеме ценовых предложений на проведение оценки заложенного имущества для размещения на интернет-ресурсе уполномоченного органа.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со дня получения информационного сообщения обязан разместить его на своем интернет-ресурсе.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Банкротный управляющий в течение двадцати рабочих дней со дня его назначения обеспечивает проведение оценки заложенного имущества оценщиком, выбранным первым собранием кредиторов.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Банкротный управляющий в течение двух рабочих дней со дня получения результатов оценки заложенного имущества направляет их залоговому кредитору по почте заказным письмом с предложением о принятии заложенного имущества в натуре с указанием сумм, подлежащих погашению залоговым кредитором согласно пункту 4 настоящей статьи.";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7 слово "временного" заменить словом "банкротного";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статье 109 заголовок и пункт 1 изложить в следующей редакции: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109. Прекращение обязательств банкрота и исполнение его обязательств третьими лицами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завершения расчетов с кредиторами прекращаются обязательства юридического лица-банкрота, если иное не предусмотрено законодательством Республики Казахстан.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расчетов с кредиторами прекращаются обязательства индивидуального предпринимателя-банкрота, кроме требований граждан, перед которыми он несет ответственность за причинение вреда жизни или здоровью, а также иных обязательств личного характера, предусмотренных законами Республики Казахстан.";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статье 110: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третьей следующего содержания: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проведении процедуры банкротства индивидуального предпринимателя банкротный управляющий прилагает к заключительному отчету заключение о наличии (отсутствии) обстоятельств, предусмотренных Законом Республики Казахстан "О восстановлении платежеспособности и банкротстве граждан Республики Казахстан", подлежащих исследованию судом в качестве доказательств при рассмотрении вопроса о прекращении обязательств банкрота или об отказе в таком прекращении.".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дополнить строкой 52-1 следующего содержания: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"52-1. Уведомление о начале или прекращении деятельности финансового управляющих.".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платежах и платежных системах":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часть третью пункта 10 статьи 27 дополнить подпунктами 10) и 11) следующего содержания: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деньги, находящиеся на банковских счетах заемщика - физического лица, в сумме, не превышающей величину прожиточного минимума, установленного на соответствующий финансовый год законом о республиканском бюджете (с учетом количества лиц, находящихся на иждивении должника), в отношении которого возбуждено дело о применении процедур в соответствии с законами Республики Казахстан "О восстановлении платежеспособности и банкротстве граждан Республики Казахстан" и "О реабилитации и банкротстве";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деньги, находящиеся на банковских счетах финансового управляющего для зачисления денег и удовлетворения требований кредиторов в процедуре судебного банкротства в соответствии с Законом Республики Казахстан "О восстановлении платежеспособности и банкротстве граждан Республики Казахстан".";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статьи 46 дополнить подпунктом 5-2) следующего содержания: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"5-2) в случаях, когда требование о взыскании денег с банковского счета предъявлено к банковскому счету должника, в отношении которого возбуждено дело о банкротстве в порядке, предусмотренном законами Республики Казахстан "О реабилитации и банкротстве" и "О восстановлении платежеспособности и банкротстве граждан Республики Казахстан";".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2023 года и подлежит официальному опубликованию.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