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61d9" w14:textId="7896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товарищества с ограниченной ответственностью "Казахский научно-исследовательский ветеринарный институт"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2022 года № 275.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пунктом 1 статьи 114, пунктом 1 статьи 169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некоммерческого акционерного общества "Национальный аграрный научно-образовательный центр" (далее – НАО "НАНОЦ") о передаче в республиканскую собственность 100 (сто) процентов доли участия в уставном капитале товарищества с ограниченной ответственностью "Казахский научно-исследовательский ветеринарный институт" (далее – товарищество) по договору дарения.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НАО "НАНОЦ" (по согласованию) принять меры, вытекающие из пункта 1 настоящего постановления;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передачу прав владения и пользования государственной долей участия товарищества Министерству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мер, вытекающих из настоящего постановления.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после исполнения мероприятий,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обеспечить передачу 100 (сто) процентов государственной доли участия товарищества в оплату акций акционерного общества "Национальный холдинг "QazBioPharm".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изменение и дополнения, которые вносятся в некоторые решения Правительства Республики Казахстан, в реализацию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изменения, которые вносятся в некоторые решения Правительства Республики Казахстан, в реализацию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подписания, за исключением подпункта 2) пункта 4 настоящего постановления, который вводится в действие после завершения процедур передачи 100 (сто) процентов государственной доли участия товарищества в оплату акций акционерного общества "Национальный холдинг "QazBioPharm".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275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и дополнения, которые вносятся в некоторые решения Правительства Республики Казахстан, в реализацию пунктов 1 и 2 постановления Правительства Республики Казахстан от " " 2022 года 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123-158,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"123-158. Товарищество с ограниченной ответственностью "Казахский научно-исследовательский ветеринарный институт".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здравоохранения Республики Казахстан":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227-28, следующего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"227-28. Товарищество с ограниченной ответственностью "Казахский научно-исследовательский ветеринарный институт".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2011 года № 511 "Об утверждении перечня организаций, являющихся субъектами базового финансирования":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являющихся субъектами базового финансирования, утвержденном указанным постановлением: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сельского хозяйства Республики Казахстан":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76, исключить;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"Министерство здравоохранения Республики Казахстан":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145-10, следующего содержания: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научно-исследовательский ветеринарный институт"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"3. Товарищество с ограниченной ответственностью" изложить в следующей редакции: 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Товарищества с ограниченной ответственностью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СК-Фармация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Казахский научно-исследовательский ветеринарный институт".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275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Казахстан, в реализацию пункта 3 постановления Правительства Республики Казахстан от " " 2022 года №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Алматы":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123-158, исключить.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здравоохранения Республики Казахстан":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227-28, исключить.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Товарищества с ограниченной ответственностью":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