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e0cb" w14:textId="e9ae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2022 года № 299.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учреждение "Управление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Казахстан" в республиканское государственное учреждение "Управление государственных доходов по району Әлихан Бөкейхан Департамента государственных доходов по Карагандинской области Комитета государственных доходов Министерства финансов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финансов Республики Казахстан и его ведомств: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государственных учреждений – территориальных органов Комитета государственных доходов Министерства финансов Республики Казахстан":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"103. Управление государственных доходов по району Әлихан Бөкейхан Департамента государственных доходов по Карагандинской области Комитета государственных доходов Министерства финансов Республики Казахстан.".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