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d727b" w14:textId="5bd72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о совместном материально-техническом и медицинском обеспечении Войск (Коллективных сил) Организации Договора о коллективной безопасности"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мая 2022 года № 302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ратификации Соглашения о совместном материально-техническом и медицинском обеспечении Войск (Коллективных сил) Организации Договора о коллективной безопасности".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ратификации Соглашения о совместном материально-техническом и медицинском обеспечении Войск (Коллективных сил) Организации Договора о коллективной безопасности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о совместном материально-техническом и медицинском обеспечении Войск (Коллективных сил) Организации Договора о коллективной безопасности, совершенное в Душанбе 16 сентября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